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600" w:firstRow="0" w:lastRow="0" w:firstColumn="0" w:lastColumn="0" w:noHBand="1" w:noVBand="1"/>
        <w:tblDescription w:val="Indelingstabel koptekst"/>
      </w:tblPr>
      <w:tblGrid>
        <w:gridCol w:w="2552"/>
        <w:gridCol w:w="7914"/>
      </w:tblGrid>
      <w:tr w:rsidR="00EC37E4" w:rsidRPr="00EC37E4" w14:paraId="1EC897FC" w14:textId="77777777" w:rsidTr="007E7141">
        <w:trPr>
          <w:trHeight w:val="270"/>
          <w:jc w:val="center"/>
        </w:trPr>
        <w:tc>
          <w:tcPr>
            <w:tcW w:w="5000" w:type="pct"/>
            <w:gridSpan w:val="2"/>
          </w:tcPr>
          <w:p w14:paraId="6C915722" w14:textId="507A7AC7" w:rsidR="007E7141" w:rsidRPr="00EC37E4" w:rsidRDefault="003D41D1" w:rsidP="007E7141">
            <w:pPr>
              <w:pStyle w:val="Titel"/>
              <w:rPr>
                <w:color w:val="auto"/>
              </w:rPr>
            </w:pPr>
            <w:r>
              <w:t>Sponsoring Sv Reeshof</w:t>
            </w:r>
          </w:p>
        </w:tc>
      </w:tr>
      <w:tr w:rsidR="00EC37E4" w:rsidRPr="00EC37E4" w14:paraId="12FCCCA6" w14:textId="77777777" w:rsidTr="00D06641">
        <w:trPr>
          <w:trHeight w:val="492"/>
          <w:jc w:val="center"/>
        </w:trPr>
        <w:tc>
          <w:tcPr>
            <w:tcW w:w="1219" w:type="pct"/>
          </w:tcPr>
          <w:p w14:paraId="107B4FEE" w14:textId="128C2EF0" w:rsidR="007E7141" w:rsidRPr="0048461A" w:rsidRDefault="00251F10" w:rsidP="0048461A">
            <w:pPr>
              <w:pStyle w:val="Informatieoverdevergadering"/>
            </w:pPr>
            <w:r>
              <w:rPr>
                <w:lang w:bidi="nl-NL"/>
              </w:rPr>
              <w:t>Namens:</w:t>
            </w:r>
          </w:p>
        </w:tc>
        <w:tc>
          <w:tcPr>
            <w:tcW w:w="3781" w:type="pct"/>
          </w:tcPr>
          <w:p w14:paraId="6B882A5A" w14:textId="77777777" w:rsidR="007E7141" w:rsidRDefault="00D06641" w:rsidP="0048461A">
            <w:pPr>
              <w:pStyle w:val="Contactgegevens"/>
            </w:pPr>
            <w:r>
              <w:t>SV Reeshof</w:t>
            </w:r>
          </w:p>
          <w:p w14:paraId="7731541A" w14:textId="77777777" w:rsidR="00AB54BD" w:rsidRDefault="003D41D1" w:rsidP="0048461A">
            <w:pPr>
              <w:pStyle w:val="Contactgegevens"/>
            </w:pPr>
            <w:r>
              <w:t>Kronenburgstraat 10</w:t>
            </w:r>
          </w:p>
          <w:p w14:paraId="2A3BF48A" w14:textId="77777777" w:rsidR="003D41D1" w:rsidRDefault="003D41D1" w:rsidP="0048461A">
            <w:pPr>
              <w:pStyle w:val="Contactgegevens"/>
            </w:pPr>
            <w:r>
              <w:t>5045 NC</w:t>
            </w:r>
          </w:p>
          <w:p w14:paraId="62839570" w14:textId="77777777" w:rsidR="003D41D1" w:rsidRDefault="003D41D1" w:rsidP="0048461A">
            <w:pPr>
              <w:pStyle w:val="Contactgegevens"/>
            </w:pPr>
            <w:r>
              <w:t>Tilburg</w:t>
            </w:r>
          </w:p>
          <w:p w14:paraId="65B60578" w14:textId="7E56C9AB" w:rsidR="003D41D1" w:rsidRPr="0048461A" w:rsidRDefault="003D41D1" w:rsidP="0048461A">
            <w:pPr>
              <w:pStyle w:val="Contactgegevens"/>
            </w:pPr>
          </w:p>
        </w:tc>
      </w:tr>
      <w:tr w:rsidR="00EC37E4" w:rsidRPr="00EC37E4" w14:paraId="0AA7FB2F" w14:textId="77777777" w:rsidTr="00D06641">
        <w:trPr>
          <w:trHeight w:val="492"/>
          <w:jc w:val="center"/>
        </w:trPr>
        <w:tc>
          <w:tcPr>
            <w:tcW w:w="1219" w:type="pct"/>
          </w:tcPr>
          <w:p w14:paraId="0743C00B" w14:textId="1537ADBA" w:rsidR="007E7141" w:rsidRPr="0048461A" w:rsidRDefault="007E7141" w:rsidP="003D41D1">
            <w:pPr>
              <w:pStyle w:val="Informatieoverdevergadering"/>
              <w:ind w:left="0"/>
            </w:pPr>
          </w:p>
        </w:tc>
        <w:tc>
          <w:tcPr>
            <w:tcW w:w="3781" w:type="pct"/>
          </w:tcPr>
          <w:p w14:paraId="1148E7E2" w14:textId="49340A55" w:rsidR="007E7141" w:rsidRDefault="00AB54BD" w:rsidP="0048461A">
            <w:pPr>
              <w:pStyle w:val="Contactgegevens"/>
            </w:pPr>
            <w:r>
              <w:t>Alex van den Berg</w:t>
            </w:r>
          </w:p>
          <w:p w14:paraId="6C7D2E00" w14:textId="01CFC10C" w:rsidR="003D41D1" w:rsidRDefault="003D41D1" w:rsidP="0048461A">
            <w:pPr>
              <w:pStyle w:val="Contactgegevens"/>
            </w:pPr>
          </w:p>
          <w:p w14:paraId="4D2B2144" w14:textId="6D08CE50" w:rsidR="00F5687D" w:rsidRPr="0048461A" w:rsidRDefault="00F5687D" w:rsidP="0048461A">
            <w:pPr>
              <w:pStyle w:val="Contactgegevens"/>
            </w:pPr>
          </w:p>
        </w:tc>
      </w:tr>
      <w:tr w:rsidR="00EC37E4" w:rsidRPr="00EC37E4" w14:paraId="6CBB47DB" w14:textId="77777777" w:rsidTr="00D06641">
        <w:trPr>
          <w:trHeight w:val="492"/>
          <w:jc w:val="center"/>
        </w:trPr>
        <w:tc>
          <w:tcPr>
            <w:tcW w:w="1219" w:type="pct"/>
          </w:tcPr>
          <w:p w14:paraId="695BE681" w14:textId="718CC7BF" w:rsidR="007E7141" w:rsidRPr="0048461A" w:rsidRDefault="007E7141" w:rsidP="0048461A">
            <w:pPr>
              <w:pStyle w:val="Informatieoverdevergadering"/>
            </w:pPr>
          </w:p>
        </w:tc>
        <w:tc>
          <w:tcPr>
            <w:tcW w:w="3781" w:type="pct"/>
          </w:tcPr>
          <w:p w14:paraId="05A6D80E" w14:textId="56EF8229" w:rsidR="007E7141" w:rsidRPr="0048461A" w:rsidRDefault="007E7141" w:rsidP="0048461A">
            <w:pPr>
              <w:pStyle w:val="Contactgegevens"/>
            </w:pPr>
          </w:p>
        </w:tc>
      </w:tr>
      <w:tr w:rsidR="00EC37E4" w:rsidRPr="00EC37E4" w14:paraId="17399B14" w14:textId="77777777" w:rsidTr="00D06641">
        <w:trPr>
          <w:trHeight w:val="492"/>
          <w:jc w:val="center"/>
        </w:trPr>
        <w:tc>
          <w:tcPr>
            <w:tcW w:w="1219" w:type="pct"/>
          </w:tcPr>
          <w:p w14:paraId="67C0944B" w14:textId="31F1A728" w:rsidR="007E7141" w:rsidRPr="0048461A" w:rsidRDefault="007E7141" w:rsidP="00D06641">
            <w:pPr>
              <w:pStyle w:val="Informatieoverdevergadering"/>
              <w:ind w:left="0"/>
            </w:pPr>
          </w:p>
        </w:tc>
        <w:tc>
          <w:tcPr>
            <w:tcW w:w="3781" w:type="pct"/>
          </w:tcPr>
          <w:p w14:paraId="6205E546" w14:textId="502A8221" w:rsidR="007E7141" w:rsidRPr="0048461A" w:rsidRDefault="00374130" w:rsidP="0048461A">
            <w:pPr>
              <w:pStyle w:val="Contactgegevens"/>
            </w:pPr>
            <w:r>
              <w:t>Datum</w:t>
            </w:r>
          </w:p>
        </w:tc>
      </w:tr>
    </w:tbl>
    <w:p w14:paraId="0D77284D" w14:textId="129EFCB4" w:rsidR="00E04705" w:rsidRPr="00775708" w:rsidRDefault="00277BC0" w:rsidP="003D41D1">
      <w:pPr>
        <w:ind w:left="0"/>
        <w:rPr>
          <w:sz w:val="22"/>
          <w:szCs w:val="22"/>
        </w:rPr>
      </w:pPr>
      <w:r w:rsidRPr="00775708">
        <w:rPr>
          <w:noProof/>
          <w:sz w:val="22"/>
          <w:szCs w:val="22"/>
        </w:rPr>
        <w:drawing>
          <wp:anchor distT="0" distB="0" distL="114300" distR="114300" simplePos="0" relativeHeight="251658240" behindDoc="1" locked="0" layoutInCell="1" allowOverlap="1" wp14:anchorId="048E63BF" wp14:editId="66EEF85C">
            <wp:simplePos x="0" y="0"/>
            <wp:positionH relativeFrom="column">
              <wp:posOffset>4304565</wp:posOffset>
            </wp:positionH>
            <wp:positionV relativeFrom="paragraph">
              <wp:posOffset>-2794000</wp:posOffset>
            </wp:positionV>
            <wp:extent cx="2165350" cy="2165350"/>
            <wp:effectExtent l="0" t="0" r="6350" b="0"/>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F10" w:rsidRPr="00775708">
        <w:rPr>
          <w:sz w:val="22"/>
          <w:szCs w:val="22"/>
        </w:rPr>
        <w:t xml:space="preserve">Beste </w:t>
      </w:r>
      <w:r w:rsidR="000523BD" w:rsidRPr="00775708">
        <w:rPr>
          <w:sz w:val="22"/>
          <w:szCs w:val="22"/>
        </w:rPr>
        <w:t xml:space="preserve"> “toekomstige” relatie.</w:t>
      </w:r>
    </w:p>
    <w:p w14:paraId="26ADE8D3" w14:textId="3596BE5B" w:rsidR="00116FAC" w:rsidRPr="00775708" w:rsidRDefault="00116FAC" w:rsidP="00116FAC">
      <w:pPr>
        <w:rPr>
          <w:color w:val="000000"/>
          <w:sz w:val="22"/>
          <w:szCs w:val="22"/>
          <w:shd w:val="clear" w:color="auto" w:fill="FFFFFF"/>
        </w:rPr>
      </w:pPr>
      <w:r w:rsidRPr="00775708">
        <w:rPr>
          <w:color w:val="000000"/>
          <w:sz w:val="22"/>
          <w:szCs w:val="22"/>
          <w:shd w:val="clear" w:color="auto" w:fill="FFFFFF"/>
        </w:rPr>
        <w:t xml:space="preserve">Even voorstellen wij zijn de kleinste voetbalclub van de Reeshof gelegen aan het Reeshofstation met ong. 600 leden. </w:t>
      </w:r>
      <w:r w:rsidR="00A90727" w:rsidRPr="00775708">
        <w:rPr>
          <w:color w:val="000000"/>
          <w:sz w:val="22"/>
          <w:szCs w:val="22"/>
          <w:shd w:val="clear" w:color="auto" w:fill="FFFFFF"/>
        </w:rPr>
        <w:t>Onze club staat bekend als een warm thuis voor velen waar sportiviteit en prestaties samengaan. Ons 1</w:t>
      </w:r>
      <w:r w:rsidR="00A90727" w:rsidRPr="00775708">
        <w:rPr>
          <w:color w:val="000000"/>
          <w:sz w:val="22"/>
          <w:szCs w:val="22"/>
          <w:shd w:val="clear" w:color="auto" w:fill="FFFFFF"/>
          <w:vertAlign w:val="superscript"/>
        </w:rPr>
        <w:t>ste</w:t>
      </w:r>
      <w:r w:rsidR="00A90727" w:rsidRPr="00775708">
        <w:rPr>
          <w:color w:val="000000"/>
          <w:sz w:val="22"/>
          <w:szCs w:val="22"/>
          <w:shd w:val="clear" w:color="auto" w:fill="FFFFFF"/>
        </w:rPr>
        <w:t xml:space="preserve"> elftal is sinds het bestaan van on</w:t>
      </w:r>
      <w:r w:rsidR="005B21BA" w:rsidRPr="00775708">
        <w:rPr>
          <w:color w:val="000000"/>
          <w:sz w:val="22"/>
          <w:szCs w:val="22"/>
          <w:shd w:val="clear" w:color="auto" w:fill="FFFFFF"/>
        </w:rPr>
        <w:t xml:space="preserve">ze club </w:t>
      </w:r>
      <w:r w:rsidR="00A90727" w:rsidRPr="00775708">
        <w:rPr>
          <w:color w:val="000000"/>
          <w:sz w:val="22"/>
          <w:szCs w:val="22"/>
          <w:shd w:val="clear" w:color="auto" w:fill="FFFFFF"/>
        </w:rPr>
        <w:t xml:space="preserve">12 jaar geleden afgelopen seizoen voor het eerst kampioen geworden. Maar SV Reeshof staat vooral bekend dat we </w:t>
      </w:r>
      <w:r w:rsidR="009F2DC2">
        <w:rPr>
          <w:color w:val="000000"/>
          <w:sz w:val="22"/>
          <w:szCs w:val="22"/>
          <w:shd w:val="clear" w:color="auto" w:fill="FFFFFF"/>
        </w:rPr>
        <w:t xml:space="preserve">onze </w:t>
      </w:r>
      <w:r w:rsidR="00A90727" w:rsidRPr="00775708">
        <w:rPr>
          <w:color w:val="000000"/>
          <w:sz w:val="22"/>
          <w:szCs w:val="22"/>
          <w:shd w:val="clear" w:color="auto" w:fill="FFFFFF"/>
        </w:rPr>
        <w:t xml:space="preserve">leden iets extra’s willen bieden </w:t>
      </w:r>
      <w:r w:rsidR="00D84DC1">
        <w:rPr>
          <w:color w:val="000000"/>
          <w:sz w:val="22"/>
          <w:szCs w:val="22"/>
          <w:shd w:val="clear" w:color="auto" w:fill="FFFFFF"/>
        </w:rPr>
        <w:t>wat</w:t>
      </w:r>
      <w:r w:rsidR="00DB001A">
        <w:rPr>
          <w:color w:val="000000"/>
          <w:sz w:val="22"/>
          <w:szCs w:val="22"/>
          <w:shd w:val="clear" w:color="auto" w:fill="FFFFFF"/>
        </w:rPr>
        <w:t xml:space="preserve"> </w:t>
      </w:r>
      <w:r w:rsidR="00A90727" w:rsidRPr="00775708">
        <w:rPr>
          <w:color w:val="000000"/>
          <w:sz w:val="22"/>
          <w:szCs w:val="22"/>
          <w:shd w:val="clear" w:color="auto" w:fill="FFFFFF"/>
        </w:rPr>
        <w:t>ze thuis niet altijd hebben.  Denk hierbij aan :</w:t>
      </w:r>
    </w:p>
    <w:p w14:paraId="2A115489" w14:textId="159BB684" w:rsidR="00A90727" w:rsidRPr="00775708"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Sleep overs voor de jeugdleden</w:t>
      </w:r>
    </w:p>
    <w:p w14:paraId="2A5EE59E" w14:textId="217447D9" w:rsidR="00734F9B" w:rsidRPr="00775708"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Kinderbingo’s</w:t>
      </w:r>
    </w:p>
    <w:p w14:paraId="19926D35" w14:textId="25176E34" w:rsidR="00734F9B" w:rsidRPr="00775708"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Vossenjacht </w:t>
      </w:r>
    </w:p>
    <w:p w14:paraId="0EEB8BE6" w14:textId="0B2E591F" w:rsidR="00734F9B" w:rsidRPr="00775708"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Toernooien</w:t>
      </w:r>
    </w:p>
    <w:p w14:paraId="6AF9551F" w14:textId="78BA3549" w:rsidR="00734F9B" w:rsidRPr="00775708"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Kabouters paaseieren </w:t>
      </w:r>
      <w:r w:rsidR="005B21BA" w:rsidRPr="00775708">
        <w:rPr>
          <w:color w:val="000000"/>
          <w:sz w:val="22"/>
          <w:szCs w:val="22"/>
          <w:shd w:val="clear" w:color="auto" w:fill="FFFFFF"/>
        </w:rPr>
        <w:t>zoeken</w:t>
      </w:r>
    </w:p>
    <w:p w14:paraId="776C3627" w14:textId="1BCEF70B" w:rsidR="00734F9B" w:rsidRPr="00775708"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Sinterklaasfeest </w:t>
      </w:r>
    </w:p>
    <w:p w14:paraId="30922BF1" w14:textId="326587C4" w:rsidR="00734F9B" w:rsidRDefault="00734F9B" w:rsidP="00A90727">
      <w:pPr>
        <w:pStyle w:val="Lijstalinea"/>
        <w:numPr>
          <w:ilvl w:val="0"/>
          <w:numId w:val="5"/>
        </w:numPr>
        <w:rPr>
          <w:color w:val="000000"/>
          <w:sz w:val="22"/>
          <w:szCs w:val="22"/>
          <w:shd w:val="clear" w:color="auto" w:fill="FFFFFF"/>
        </w:rPr>
      </w:pPr>
      <w:r w:rsidRPr="00775708">
        <w:rPr>
          <w:color w:val="000000"/>
          <w:sz w:val="22"/>
          <w:szCs w:val="22"/>
          <w:shd w:val="clear" w:color="auto" w:fill="FFFFFF"/>
        </w:rPr>
        <w:t>Snert / pannenkoeken toernooien voor iedereen.</w:t>
      </w:r>
    </w:p>
    <w:p w14:paraId="7C1628D7" w14:textId="75421D7B" w:rsidR="00511E1D" w:rsidRDefault="00511E1D" w:rsidP="00A90727">
      <w:pPr>
        <w:pStyle w:val="Lijstalinea"/>
        <w:numPr>
          <w:ilvl w:val="0"/>
          <w:numId w:val="5"/>
        </w:numPr>
        <w:rPr>
          <w:color w:val="000000"/>
          <w:sz w:val="22"/>
          <w:szCs w:val="22"/>
          <w:shd w:val="clear" w:color="auto" w:fill="FFFFFF"/>
        </w:rPr>
      </w:pPr>
      <w:r>
        <w:rPr>
          <w:color w:val="000000"/>
          <w:sz w:val="22"/>
          <w:szCs w:val="22"/>
          <w:shd w:val="clear" w:color="auto" w:fill="FFFFFF"/>
        </w:rPr>
        <w:t xml:space="preserve">Vrijwilligers scheidsrechters </w:t>
      </w:r>
    </w:p>
    <w:p w14:paraId="0471DC64" w14:textId="351EDEBA" w:rsidR="0055531E" w:rsidRPr="00775708" w:rsidRDefault="0055531E" w:rsidP="00A90727">
      <w:pPr>
        <w:pStyle w:val="Lijstalinea"/>
        <w:numPr>
          <w:ilvl w:val="0"/>
          <w:numId w:val="5"/>
        </w:numPr>
        <w:rPr>
          <w:color w:val="000000"/>
          <w:sz w:val="22"/>
          <w:szCs w:val="22"/>
          <w:shd w:val="clear" w:color="auto" w:fill="FFFFFF"/>
        </w:rPr>
      </w:pPr>
      <w:r>
        <w:rPr>
          <w:color w:val="000000"/>
          <w:sz w:val="22"/>
          <w:szCs w:val="22"/>
          <w:shd w:val="clear" w:color="auto" w:fill="FFFFFF"/>
        </w:rPr>
        <w:t xml:space="preserve">FIFA Toernooi </w:t>
      </w:r>
    </w:p>
    <w:p w14:paraId="75D25260" w14:textId="6620BC3D" w:rsidR="005B21BA" w:rsidRPr="009F2DC2" w:rsidRDefault="005B21BA" w:rsidP="009F2DC2">
      <w:pPr>
        <w:pStyle w:val="Lijstalinea"/>
        <w:numPr>
          <w:ilvl w:val="0"/>
          <w:numId w:val="5"/>
        </w:numPr>
        <w:rPr>
          <w:color w:val="000000"/>
          <w:sz w:val="22"/>
          <w:szCs w:val="22"/>
          <w:shd w:val="clear" w:color="auto" w:fill="FFFFFF"/>
        </w:rPr>
      </w:pPr>
      <w:r w:rsidRPr="00775708">
        <w:rPr>
          <w:color w:val="000000"/>
          <w:sz w:val="22"/>
          <w:szCs w:val="22"/>
          <w:shd w:val="clear" w:color="auto" w:fill="FFFFFF"/>
        </w:rPr>
        <w:t>Etc.</w:t>
      </w:r>
    </w:p>
    <w:p w14:paraId="1D03901B" w14:textId="480499C6" w:rsidR="00CC5D53" w:rsidRPr="00775708" w:rsidRDefault="00CC5D53" w:rsidP="00CC5D53">
      <w:pPr>
        <w:rPr>
          <w:color w:val="000000"/>
          <w:sz w:val="22"/>
          <w:szCs w:val="22"/>
          <w:shd w:val="clear" w:color="auto" w:fill="FFFFFF"/>
        </w:rPr>
      </w:pPr>
      <w:r w:rsidRPr="00775708">
        <w:rPr>
          <w:color w:val="000000"/>
          <w:sz w:val="22"/>
          <w:szCs w:val="22"/>
          <w:shd w:val="clear" w:color="auto" w:fill="FFFFFF"/>
        </w:rPr>
        <w:t xml:space="preserve">Samenzijn en samen dingen doen vinden we buiten het voetbalspelletje wat we allemaal zo leuk vinden heel belangrijk. </w:t>
      </w:r>
    </w:p>
    <w:p w14:paraId="738C2302" w14:textId="74C949BA" w:rsidR="00CC5D53" w:rsidRPr="00775708" w:rsidRDefault="00CC5D53" w:rsidP="00CC5D53">
      <w:pPr>
        <w:rPr>
          <w:color w:val="000000"/>
          <w:sz w:val="22"/>
          <w:szCs w:val="22"/>
          <w:shd w:val="clear" w:color="auto" w:fill="FFFFFF"/>
        </w:rPr>
      </w:pPr>
      <w:r w:rsidRPr="00775708">
        <w:rPr>
          <w:color w:val="000000"/>
          <w:sz w:val="22"/>
          <w:szCs w:val="22"/>
          <w:shd w:val="clear" w:color="auto" w:fill="FFFFFF"/>
        </w:rPr>
        <w:t xml:space="preserve">Deze activiteiten hebben we altijd zoveel mogelijk uit eigen middelen en enkele sponsoren proberen te financieren. </w:t>
      </w:r>
    </w:p>
    <w:p w14:paraId="4D6C4A40" w14:textId="28137046" w:rsidR="00116FAC" w:rsidRPr="00775708" w:rsidRDefault="00B0644C" w:rsidP="005B21BA">
      <w:pPr>
        <w:rPr>
          <w:color w:val="000000"/>
          <w:sz w:val="22"/>
          <w:szCs w:val="22"/>
          <w:shd w:val="clear" w:color="auto" w:fill="FFFFFF"/>
        </w:rPr>
      </w:pPr>
      <w:r w:rsidRPr="00775708">
        <w:rPr>
          <w:color w:val="000000"/>
          <w:sz w:val="22"/>
          <w:szCs w:val="22"/>
          <w:shd w:val="clear" w:color="auto" w:fill="FFFFFF"/>
        </w:rPr>
        <w:t>Echter hebben we a</w:t>
      </w:r>
      <w:r w:rsidR="00116FAC" w:rsidRPr="00775708">
        <w:rPr>
          <w:color w:val="000000"/>
          <w:sz w:val="22"/>
          <w:szCs w:val="22"/>
          <w:shd w:val="clear" w:color="auto" w:fill="FFFFFF"/>
        </w:rPr>
        <w:t xml:space="preserve">fgelopen </w:t>
      </w:r>
      <w:r w:rsidR="005B21BA" w:rsidRPr="00775708">
        <w:rPr>
          <w:color w:val="000000"/>
          <w:sz w:val="22"/>
          <w:szCs w:val="22"/>
          <w:shd w:val="clear" w:color="auto" w:fill="FFFFFF"/>
        </w:rPr>
        <w:t xml:space="preserve">jaren </w:t>
      </w:r>
      <w:r w:rsidR="00116FAC" w:rsidRPr="00775708">
        <w:rPr>
          <w:color w:val="000000"/>
          <w:sz w:val="22"/>
          <w:szCs w:val="22"/>
          <w:shd w:val="clear" w:color="auto" w:fill="FFFFFF"/>
        </w:rPr>
        <w:t>het stukje spons</w:t>
      </w:r>
      <w:r w:rsidR="003D10E4">
        <w:rPr>
          <w:color w:val="000000"/>
          <w:sz w:val="22"/>
          <w:szCs w:val="22"/>
          <w:shd w:val="clear" w:color="auto" w:fill="FFFFFF"/>
        </w:rPr>
        <w:t>o</w:t>
      </w:r>
      <w:r w:rsidR="00116FAC" w:rsidRPr="00775708">
        <w:rPr>
          <w:color w:val="000000"/>
          <w:sz w:val="22"/>
          <w:szCs w:val="22"/>
          <w:shd w:val="clear" w:color="auto" w:fill="FFFFFF"/>
        </w:rPr>
        <w:t xml:space="preserve">ring binnen de club erg verwaarloosd. </w:t>
      </w:r>
    </w:p>
    <w:p w14:paraId="7CE1E7D2" w14:textId="2BD6E555" w:rsidR="00B0644C" w:rsidRPr="00775708" w:rsidRDefault="00B0644C" w:rsidP="005B21BA">
      <w:pPr>
        <w:rPr>
          <w:sz w:val="22"/>
          <w:szCs w:val="22"/>
          <w:shd w:val="clear" w:color="auto" w:fill="FFFFFF"/>
        </w:rPr>
      </w:pPr>
      <w:r w:rsidRPr="00775708">
        <w:rPr>
          <w:color w:val="000000"/>
          <w:sz w:val="22"/>
          <w:szCs w:val="22"/>
          <w:shd w:val="clear" w:color="auto" w:fill="FFFFFF"/>
        </w:rPr>
        <w:t>Ik</w:t>
      </w:r>
      <w:r w:rsidR="003D10E4">
        <w:rPr>
          <w:color w:val="000000"/>
          <w:sz w:val="22"/>
          <w:szCs w:val="22"/>
          <w:shd w:val="clear" w:color="auto" w:fill="FFFFFF"/>
        </w:rPr>
        <w:t>,</w:t>
      </w:r>
      <w:r w:rsidRPr="00775708">
        <w:rPr>
          <w:color w:val="000000"/>
          <w:sz w:val="22"/>
          <w:szCs w:val="22"/>
          <w:shd w:val="clear" w:color="auto" w:fill="FFFFFF"/>
        </w:rPr>
        <w:t xml:space="preserve"> Alex van den Berg ben sinds kort toegetreden tot het bestuur </w:t>
      </w:r>
      <w:r w:rsidR="00AE054E">
        <w:rPr>
          <w:color w:val="000000"/>
          <w:sz w:val="22"/>
          <w:szCs w:val="22"/>
          <w:shd w:val="clear" w:color="auto" w:fill="FFFFFF"/>
        </w:rPr>
        <w:t xml:space="preserve">(voorzitter) </w:t>
      </w:r>
      <w:r w:rsidRPr="00775708">
        <w:rPr>
          <w:color w:val="000000"/>
          <w:sz w:val="22"/>
          <w:szCs w:val="22"/>
          <w:shd w:val="clear" w:color="auto" w:fill="FFFFFF"/>
        </w:rPr>
        <w:t>van Sv Reeshof om te kijken hoe we het stukje sponsoring binnen onze club en in de buurt kunnen promoten.</w:t>
      </w:r>
    </w:p>
    <w:p w14:paraId="4E6965AC" w14:textId="64B061C8" w:rsidR="00116FAC" w:rsidRPr="00775708" w:rsidRDefault="00116FAC" w:rsidP="00116FAC">
      <w:pPr>
        <w:rPr>
          <w:sz w:val="22"/>
          <w:szCs w:val="22"/>
          <w:shd w:val="clear" w:color="auto" w:fill="FFFFFF"/>
        </w:rPr>
      </w:pPr>
      <w:r w:rsidRPr="00775708">
        <w:rPr>
          <w:color w:val="000000"/>
          <w:sz w:val="22"/>
          <w:szCs w:val="22"/>
          <w:shd w:val="clear" w:color="auto" w:fill="FFFFFF"/>
        </w:rPr>
        <w:t>De afgelopen 4 jaar hebben we zonder verhogingen van de contributie en uit eigen middelen de kosten zoveel zelf geprobeerd te pakken</w:t>
      </w:r>
      <w:r w:rsidR="005B21BA" w:rsidRPr="00775708">
        <w:rPr>
          <w:color w:val="000000"/>
          <w:sz w:val="22"/>
          <w:szCs w:val="22"/>
          <w:shd w:val="clear" w:color="auto" w:fill="FFFFFF"/>
        </w:rPr>
        <w:t xml:space="preserve"> voor alle activiteiten.</w:t>
      </w:r>
    </w:p>
    <w:p w14:paraId="3BD75A12" w14:textId="77777777" w:rsidR="00D52CC9" w:rsidRPr="00775708" w:rsidRDefault="00116FAC" w:rsidP="00116FAC">
      <w:pPr>
        <w:rPr>
          <w:color w:val="000000"/>
          <w:sz w:val="22"/>
          <w:szCs w:val="22"/>
          <w:shd w:val="clear" w:color="auto" w:fill="FFFFFF"/>
        </w:rPr>
      </w:pPr>
      <w:r w:rsidRPr="00775708">
        <w:rPr>
          <w:color w:val="000000"/>
          <w:sz w:val="22"/>
          <w:szCs w:val="22"/>
          <w:shd w:val="clear" w:color="auto" w:fill="FFFFFF"/>
        </w:rPr>
        <w:t>De Corona en huidige situatie m.b.t. hoge stijg</w:t>
      </w:r>
      <w:r w:rsidR="00BD2628" w:rsidRPr="00775708">
        <w:rPr>
          <w:color w:val="000000"/>
          <w:sz w:val="22"/>
          <w:szCs w:val="22"/>
          <w:shd w:val="clear" w:color="auto" w:fill="FFFFFF"/>
        </w:rPr>
        <w:t>ingen</w:t>
      </w:r>
      <w:r w:rsidRPr="00775708">
        <w:rPr>
          <w:color w:val="000000"/>
          <w:sz w:val="22"/>
          <w:szCs w:val="22"/>
          <w:shd w:val="clear" w:color="auto" w:fill="FFFFFF"/>
        </w:rPr>
        <w:t xml:space="preserve"> in o.a. energie heeft ons doen besluiten om toch een beroep te doen op het bedrijfsleven in de buurt van onze club.</w:t>
      </w:r>
      <w:r w:rsidR="005B21BA" w:rsidRPr="00775708">
        <w:rPr>
          <w:color w:val="000000"/>
          <w:sz w:val="22"/>
          <w:szCs w:val="22"/>
          <w:shd w:val="clear" w:color="auto" w:fill="FFFFFF"/>
        </w:rPr>
        <w:t xml:space="preserve"> </w:t>
      </w:r>
      <w:r w:rsidRPr="00775708">
        <w:rPr>
          <w:color w:val="000000"/>
          <w:sz w:val="22"/>
          <w:szCs w:val="22"/>
          <w:shd w:val="clear" w:color="auto" w:fill="FFFFFF"/>
        </w:rPr>
        <w:t xml:space="preserve">We willen proberen ook de komende seizoenen zo min mogelijk aan de contributie </w:t>
      </w:r>
      <w:r w:rsidR="00F254D6" w:rsidRPr="00775708">
        <w:rPr>
          <w:color w:val="000000"/>
          <w:sz w:val="22"/>
          <w:szCs w:val="22"/>
          <w:shd w:val="clear" w:color="auto" w:fill="FFFFFF"/>
        </w:rPr>
        <w:t xml:space="preserve">te </w:t>
      </w:r>
      <w:r w:rsidRPr="00775708">
        <w:rPr>
          <w:color w:val="000000"/>
          <w:sz w:val="22"/>
          <w:szCs w:val="22"/>
          <w:shd w:val="clear" w:color="auto" w:fill="FFFFFF"/>
        </w:rPr>
        <w:t xml:space="preserve">tornen van onze leden. Ons inziens </w:t>
      </w:r>
      <w:r w:rsidRPr="00775708">
        <w:rPr>
          <w:color w:val="000000"/>
          <w:sz w:val="22"/>
          <w:szCs w:val="22"/>
          <w:shd w:val="clear" w:color="auto" w:fill="FFFFFF"/>
        </w:rPr>
        <w:lastRenderedPageBreak/>
        <w:t xml:space="preserve">hebben veel mensen het al taai genoeg en willen we ook een stukje sociale bescherming en samenzijn als club </w:t>
      </w:r>
      <w:r w:rsidR="005B21BA" w:rsidRPr="00775708">
        <w:rPr>
          <w:color w:val="000000"/>
          <w:sz w:val="22"/>
          <w:szCs w:val="22"/>
          <w:shd w:val="clear" w:color="auto" w:fill="FFFFFF"/>
        </w:rPr>
        <w:t xml:space="preserve">blijven </w:t>
      </w:r>
      <w:r w:rsidRPr="00775708">
        <w:rPr>
          <w:color w:val="000000"/>
          <w:sz w:val="22"/>
          <w:szCs w:val="22"/>
          <w:shd w:val="clear" w:color="auto" w:fill="FFFFFF"/>
        </w:rPr>
        <w:t>bieden.</w:t>
      </w:r>
    </w:p>
    <w:p w14:paraId="1A928875" w14:textId="77777777" w:rsidR="00D52CC9" w:rsidRPr="00775708" w:rsidRDefault="00D52CC9" w:rsidP="00116FAC">
      <w:pPr>
        <w:rPr>
          <w:color w:val="000000"/>
          <w:sz w:val="22"/>
          <w:szCs w:val="22"/>
          <w:shd w:val="clear" w:color="auto" w:fill="FFFFFF"/>
        </w:rPr>
      </w:pPr>
      <w:r w:rsidRPr="00775708">
        <w:rPr>
          <w:color w:val="000000"/>
          <w:sz w:val="22"/>
          <w:szCs w:val="22"/>
          <w:shd w:val="clear" w:color="auto" w:fill="FFFFFF"/>
        </w:rPr>
        <w:t>Ik wil hierbij nogmaals benadrukken dat sponsorgeld niet naar betalingen gaat van o.a. selectie spelers zoals bij enkele clubs natuurlijk wel gebeurd. Ons beleid is om dit absoluut niet te doen.</w:t>
      </w:r>
    </w:p>
    <w:p w14:paraId="256759A3" w14:textId="03E158E1" w:rsidR="00D52CC9" w:rsidRPr="00775708" w:rsidRDefault="00D52CC9" w:rsidP="00116FAC">
      <w:pPr>
        <w:rPr>
          <w:color w:val="000000"/>
          <w:sz w:val="22"/>
          <w:szCs w:val="22"/>
          <w:shd w:val="clear" w:color="auto" w:fill="FFFFFF"/>
        </w:rPr>
      </w:pPr>
      <w:r w:rsidRPr="00775708">
        <w:rPr>
          <w:color w:val="000000"/>
          <w:sz w:val="22"/>
          <w:szCs w:val="22"/>
          <w:shd w:val="clear" w:color="auto" w:fill="FFFFFF"/>
        </w:rPr>
        <w:t>W</w:t>
      </w:r>
      <w:r w:rsidR="00DB001A">
        <w:rPr>
          <w:color w:val="000000"/>
          <w:sz w:val="22"/>
          <w:szCs w:val="22"/>
          <w:shd w:val="clear" w:color="auto" w:fill="FFFFFF"/>
        </w:rPr>
        <w:t>e</w:t>
      </w:r>
      <w:r w:rsidRPr="00775708">
        <w:rPr>
          <w:color w:val="000000"/>
          <w:sz w:val="22"/>
          <w:szCs w:val="22"/>
          <w:shd w:val="clear" w:color="auto" w:fill="FFFFFF"/>
        </w:rPr>
        <w:t>l is ons streven om buiten de bovengenoemde activiteiten wat extra dingen nog te doen voor de jeugd. Denk hierbij aan inhuren van keeperstrainers om elke keeper binnen de club zich wat extra te laten ontwikkelen binnen zijn passie.</w:t>
      </w:r>
    </w:p>
    <w:p w14:paraId="04F66DB3" w14:textId="71B36511" w:rsidR="001C076D" w:rsidRPr="00775708" w:rsidRDefault="00D52CC9" w:rsidP="00116FAC">
      <w:pPr>
        <w:rPr>
          <w:color w:val="000000"/>
          <w:sz w:val="22"/>
          <w:szCs w:val="22"/>
          <w:shd w:val="clear" w:color="auto" w:fill="FFFFFF"/>
        </w:rPr>
      </w:pPr>
      <w:r w:rsidRPr="00775708">
        <w:rPr>
          <w:color w:val="000000"/>
          <w:sz w:val="22"/>
          <w:szCs w:val="22"/>
          <w:shd w:val="clear" w:color="auto" w:fill="FFFFFF"/>
        </w:rPr>
        <w:t xml:space="preserve">Tevens </w:t>
      </w:r>
      <w:r w:rsidR="001C076D" w:rsidRPr="00775708">
        <w:rPr>
          <w:color w:val="000000"/>
          <w:sz w:val="22"/>
          <w:szCs w:val="22"/>
          <w:shd w:val="clear" w:color="auto" w:fill="FFFFFF"/>
        </w:rPr>
        <w:t>willen we wat vrijwilligers</w:t>
      </w:r>
      <w:r w:rsidR="007A3E18">
        <w:rPr>
          <w:color w:val="000000"/>
          <w:sz w:val="22"/>
          <w:szCs w:val="22"/>
          <w:shd w:val="clear" w:color="auto" w:fill="FFFFFF"/>
        </w:rPr>
        <w:t xml:space="preserve">, </w:t>
      </w:r>
      <w:r w:rsidR="001C076D" w:rsidRPr="00775708">
        <w:rPr>
          <w:color w:val="000000"/>
          <w:sz w:val="22"/>
          <w:szCs w:val="22"/>
          <w:shd w:val="clear" w:color="auto" w:fill="FFFFFF"/>
        </w:rPr>
        <w:t xml:space="preserve">in vele gevallen ouders </w:t>
      </w:r>
      <w:r w:rsidR="007A3E18">
        <w:rPr>
          <w:color w:val="000000"/>
          <w:sz w:val="22"/>
          <w:szCs w:val="22"/>
          <w:shd w:val="clear" w:color="auto" w:fill="FFFFFF"/>
        </w:rPr>
        <w:t xml:space="preserve">van clubleden. </w:t>
      </w:r>
      <w:r w:rsidR="001C076D" w:rsidRPr="00775708">
        <w:rPr>
          <w:color w:val="000000"/>
          <w:sz w:val="22"/>
          <w:szCs w:val="22"/>
          <w:shd w:val="clear" w:color="auto" w:fill="FFFFFF"/>
        </w:rPr>
        <w:t>wat kunnen gaan aanbieden van cursussen binnen de KNVB. Ook dienen we mensen op cursussen als EHBO etc. te sturen. Vrijwilligerswerk is lastiger en lastiger in onze huidige samenleving. Via dit soort dingen proberen we mensen toch nog meer te binden.</w:t>
      </w:r>
    </w:p>
    <w:p w14:paraId="0CF66DDF" w14:textId="383B6415" w:rsidR="000B1CF1" w:rsidRPr="00775708" w:rsidRDefault="000B1CF1" w:rsidP="00116FAC">
      <w:pPr>
        <w:rPr>
          <w:color w:val="000000"/>
          <w:sz w:val="22"/>
          <w:szCs w:val="22"/>
          <w:shd w:val="clear" w:color="auto" w:fill="FFFFFF"/>
        </w:rPr>
      </w:pPr>
      <w:r w:rsidRPr="00775708">
        <w:rPr>
          <w:color w:val="000000"/>
          <w:sz w:val="22"/>
          <w:szCs w:val="22"/>
          <w:shd w:val="clear" w:color="auto" w:fill="FFFFFF"/>
        </w:rPr>
        <w:t>Binden is een mooi woord. Hopelijk kunnen we iets voor elkaar betekenen?</w:t>
      </w:r>
    </w:p>
    <w:p w14:paraId="597B40F6" w14:textId="43C6D1C8" w:rsidR="000B1CF1" w:rsidRPr="00775708" w:rsidRDefault="000B1CF1" w:rsidP="00116FAC">
      <w:pPr>
        <w:rPr>
          <w:color w:val="000000"/>
          <w:sz w:val="22"/>
          <w:szCs w:val="22"/>
          <w:shd w:val="clear" w:color="auto" w:fill="FFFFFF"/>
        </w:rPr>
      </w:pPr>
      <w:r w:rsidRPr="00775708">
        <w:rPr>
          <w:color w:val="000000"/>
          <w:sz w:val="22"/>
          <w:szCs w:val="22"/>
          <w:shd w:val="clear" w:color="auto" w:fill="FFFFFF"/>
        </w:rPr>
        <w:t>Wat kunnen wij U bieden:</w:t>
      </w:r>
    </w:p>
    <w:p w14:paraId="3D6AC14B" w14:textId="17AE49AF" w:rsidR="00CB65AB" w:rsidRPr="00775708" w:rsidRDefault="00CB65AB" w:rsidP="00116FAC">
      <w:pPr>
        <w:rPr>
          <w:color w:val="000000"/>
          <w:sz w:val="22"/>
          <w:szCs w:val="22"/>
          <w:shd w:val="clear" w:color="auto" w:fill="FFFFFF"/>
        </w:rPr>
      </w:pPr>
      <w:r w:rsidRPr="00775708">
        <w:rPr>
          <w:color w:val="000000"/>
          <w:sz w:val="22"/>
          <w:szCs w:val="22"/>
          <w:shd w:val="clear" w:color="auto" w:fill="FFFFFF"/>
        </w:rPr>
        <w:t>Bedrijven:</w:t>
      </w:r>
    </w:p>
    <w:p w14:paraId="0A50F6A8" w14:textId="47E43CDD" w:rsidR="000B1CF1" w:rsidRDefault="000B1CF1" w:rsidP="000B1CF1">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Reclame bord(en) langs de velden.  </w:t>
      </w:r>
      <w:r w:rsidR="00DD00FD" w:rsidRPr="00775708">
        <w:rPr>
          <w:color w:val="000000"/>
          <w:sz w:val="22"/>
          <w:szCs w:val="22"/>
          <w:shd w:val="clear" w:color="auto" w:fill="FFFFFF"/>
        </w:rPr>
        <w:t xml:space="preserve">  </w:t>
      </w:r>
      <w:r w:rsidR="00ED17BF">
        <w:rPr>
          <w:color w:val="000000"/>
          <w:sz w:val="22"/>
          <w:szCs w:val="22"/>
          <w:shd w:val="clear" w:color="auto" w:fill="FFFFFF"/>
        </w:rPr>
        <w:t>(Vinyl)</w:t>
      </w:r>
      <w:r w:rsidR="00DD00FD" w:rsidRPr="00775708">
        <w:rPr>
          <w:color w:val="000000"/>
          <w:sz w:val="22"/>
          <w:szCs w:val="22"/>
          <w:shd w:val="clear" w:color="auto" w:fill="FFFFFF"/>
        </w:rPr>
        <w:tab/>
      </w:r>
      <w:r w:rsidR="00DD00FD" w:rsidRPr="00775708">
        <w:rPr>
          <w:color w:val="000000"/>
          <w:sz w:val="22"/>
          <w:szCs w:val="22"/>
          <w:shd w:val="clear" w:color="auto" w:fill="FFFFFF"/>
        </w:rPr>
        <w:tab/>
      </w:r>
      <w:r w:rsidR="00DD00FD" w:rsidRPr="00775708">
        <w:rPr>
          <w:color w:val="000000"/>
          <w:sz w:val="22"/>
          <w:szCs w:val="22"/>
          <w:shd w:val="clear" w:color="auto" w:fill="FFFFFF"/>
        </w:rPr>
        <w:tab/>
        <w:t>2</w:t>
      </w:r>
      <w:r w:rsidR="00E1585A">
        <w:rPr>
          <w:color w:val="000000"/>
          <w:sz w:val="22"/>
          <w:szCs w:val="22"/>
          <w:shd w:val="clear" w:color="auto" w:fill="FFFFFF"/>
        </w:rPr>
        <w:t>75</w:t>
      </w:r>
      <w:r w:rsidR="00DD00FD" w:rsidRPr="00775708">
        <w:rPr>
          <w:color w:val="000000"/>
          <w:sz w:val="22"/>
          <w:szCs w:val="22"/>
          <w:shd w:val="clear" w:color="auto" w:fill="FFFFFF"/>
        </w:rPr>
        <w:t xml:space="preserve"> </w:t>
      </w:r>
      <w:r w:rsidR="00CB65AB" w:rsidRPr="00775708">
        <w:rPr>
          <w:color w:val="000000"/>
          <w:sz w:val="22"/>
          <w:szCs w:val="22"/>
          <w:shd w:val="clear" w:color="auto" w:fill="FFFFFF"/>
        </w:rPr>
        <w:tab/>
        <w:t xml:space="preserve">   </w:t>
      </w:r>
      <w:r w:rsidR="00DD00FD" w:rsidRPr="00775708">
        <w:rPr>
          <w:color w:val="000000"/>
          <w:sz w:val="22"/>
          <w:szCs w:val="22"/>
          <w:shd w:val="clear" w:color="auto" w:fill="FFFFFF"/>
        </w:rPr>
        <w:t xml:space="preserve">Euro </w:t>
      </w:r>
    </w:p>
    <w:p w14:paraId="294A7D52" w14:textId="1326FCC4" w:rsidR="00ED17BF" w:rsidRPr="00775708" w:rsidRDefault="00ED17BF" w:rsidP="000B1CF1">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Reclame bord(en) langs de velden.    </w:t>
      </w:r>
      <w:r>
        <w:rPr>
          <w:color w:val="000000"/>
          <w:sz w:val="22"/>
          <w:szCs w:val="22"/>
          <w:shd w:val="clear" w:color="auto" w:fill="FFFFFF"/>
        </w:rPr>
        <w:t xml:space="preserve">(hard board) </w:t>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t>4</w:t>
      </w:r>
      <w:r w:rsidR="00E1585A">
        <w:rPr>
          <w:color w:val="000000"/>
          <w:sz w:val="22"/>
          <w:szCs w:val="22"/>
          <w:shd w:val="clear" w:color="auto" w:fill="FFFFFF"/>
        </w:rPr>
        <w:t>25</w:t>
      </w:r>
      <w:r>
        <w:rPr>
          <w:color w:val="000000"/>
          <w:sz w:val="22"/>
          <w:szCs w:val="22"/>
          <w:shd w:val="clear" w:color="auto" w:fill="FFFFFF"/>
        </w:rPr>
        <w:tab/>
        <w:t xml:space="preserve">   Euro</w:t>
      </w:r>
    </w:p>
    <w:p w14:paraId="07FB20B6" w14:textId="08FDE1BD" w:rsidR="00DD00FD" w:rsidRPr="00775708" w:rsidRDefault="00DD00FD" w:rsidP="000B1CF1">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Bordjes met bedrijfslogo in de kantine </w:t>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t>1</w:t>
      </w:r>
      <w:r w:rsidR="00755629">
        <w:rPr>
          <w:color w:val="000000"/>
          <w:sz w:val="22"/>
          <w:szCs w:val="22"/>
          <w:shd w:val="clear" w:color="auto" w:fill="FFFFFF"/>
        </w:rPr>
        <w:t>00</w:t>
      </w:r>
      <w:r w:rsidR="00CB65AB" w:rsidRPr="00775708">
        <w:rPr>
          <w:color w:val="000000"/>
          <w:sz w:val="22"/>
          <w:szCs w:val="22"/>
          <w:shd w:val="clear" w:color="auto" w:fill="FFFFFF"/>
        </w:rPr>
        <w:tab/>
        <w:t xml:space="preserve">   </w:t>
      </w:r>
      <w:r w:rsidRPr="00775708">
        <w:rPr>
          <w:color w:val="000000"/>
          <w:sz w:val="22"/>
          <w:szCs w:val="22"/>
          <w:shd w:val="clear" w:color="auto" w:fill="FFFFFF"/>
        </w:rPr>
        <w:t xml:space="preserve">Euro </w:t>
      </w:r>
    </w:p>
    <w:p w14:paraId="308BDC59" w14:textId="453DF11A" w:rsidR="004C2324" w:rsidRPr="00775708" w:rsidRDefault="00DD00FD" w:rsidP="004C2324">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5 pagina’s reclame sportplaatjesactie </w:t>
      </w:r>
      <w:r w:rsidR="004C2324" w:rsidRPr="00775708">
        <w:rPr>
          <w:color w:val="000000"/>
          <w:sz w:val="22"/>
          <w:szCs w:val="22"/>
          <w:shd w:val="clear" w:color="auto" w:fill="FFFFFF"/>
        </w:rPr>
        <w:t xml:space="preserve">PLUS bereik van </w:t>
      </w:r>
    </w:p>
    <w:p w14:paraId="74574DC8" w14:textId="0EC9A7B9" w:rsidR="004C2324" w:rsidRPr="00775708" w:rsidRDefault="004C2324" w:rsidP="004C2324">
      <w:pPr>
        <w:pStyle w:val="Lijstalinea"/>
        <w:ind w:left="1080"/>
        <w:rPr>
          <w:color w:val="000000"/>
          <w:sz w:val="22"/>
          <w:szCs w:val="22"/>
          <w:shd w:val="clear" w:color="auto" w:fill="FFFFFF"/>
        </w:rPr>
      </w:pPr>
      <w:r w:rsidRPr="00775708">
        <w:rPr>
          <w:color w:val="000000"/>
          <w:sz w:val="22"/>
          <w:szCs w:val="22"/>
          <w:shd w:val="clear" w:color="auto" w:fill="FFFFFF"/>
        </w:rPr>
        <w:t>duizenden mensen in de wijk. Prijzen afhankelijk</w:t>
      </w:r>
    </w:p>
    <w:p w14:paraId="201111F2" w14:textId="5668EF90" w:rsidR="00CB65AB" w:rsidRPr="00775708" w:rsidRDefault="004C2324" w:rsidP="004C2324">
      <w:pPr>
        <w:pStyle w:val="Lijstalinea"/>
        <w:ind w:left="1080"/>
        <w:rPr>
          <w:color w:val="000000"/>
          <w:sz w:val="22"/>
          <w:szCs w:val="22"/>
          <w:shd w:val="clear" w:color="auto" w:fill="FFFFFF"/>
        </w:rPr>
      </w:pPr>
      <w:r w:rsidRPr="00775708">
        <w:rPr>
          <w:color w:val="000000"/>
          <w:sz w:val="22"/>
          <w:szCs w:val="22"/>
          <w:shd w:val="clear" w:color="auto" w:fill="FFFFFF"/>
        </w:rPr>
        <w:t>van de grote</w:t>
      </w:r>
      <w:r w:rsidR="00CB65AB" w:rsidRPr="00775708">
        <w:rPr>
          <w:color w:val="000000"/>
          <w:sz w:val="22"/>
          <w:szCs w:val="22"/>
          <w:shd w:val="clear" w:color="auto" w:fill="FFFFFF"/>
        </w:rPr>
        <w:t xml:space="preserve"> van de advertentie</w:t>
      </w:r>
      <w:r w:rsidR="00CB65AB" w:rsidRPr="00775708">
        <w:rPr>
          <w:color w:val="000000"/>
          <w:sz w:val="22"/>
          <w:szCs w:val="22"/>
          <w:shd w:val="clear" w:color="auto" w:fill="FFFFFF"/>
        </w:rPr>
        <w:tab/>
      </w:r>
      <w:r w:rsidR="00CB65AB" w:rsidRPr="00775708">
        <w:rPr>
          <w:color w:val="000000"/>
          <w:sz w:val="22"/>
          <w:szCs w:val="22"/>
          <w:shd w:val="clear" w:color="auto" w:fill="FFFFFF"/>
        </w:rPr>
        <w:tab/>
      </w:r>
      <w:r w:rsidR="00CB65AB" w:rsidRPr="00775708">
        <w:rPr>
          <w:color w:val="000000"/>
          <w:sz w:val="22"/>
          <w:szCs w:val="22"/>
          <w:shd w:val="clear" w:color="auto" w:fill="FFFFFF"/>
        </w:rPr>
        <w:tab/>
      </w:r>
      <w:r w:rsidR="00CB65AB" w:rsidRPr="00775708">
        <w:rPr>
          <w:color w:val="000000"/>
          <w:sz w:val="22"/>
          <w:szCs w:val="22"/>
          <w:shd w:val="clear" w:color="auto" w:fill="FFFFFF"/>
        </w:rPr>
        <w:tab/>
      </w:r>
      <w:r w:rsidR="00593019" w:rsidRPr="00775708">
        <w:rPr>
          <w:color w:val="000000"/>
          <w:sz w:val="22"/>
          <w:szCs w:val="22"/>
          <w:shd w:val="clear" w:color="auto" w:fill="FFFFFF"/>
        </w:rPr>
        <w:t xml:space="preserve">    </w:t>
      </w:r>
      <w:r w:rsidR="00C463D6">
        <w:rPr>
          <w:color w:val="000000"/>
          <w:sz w:val="22"/>
          <w:szCs w:val="22"/>
          <w:shd w:val="clear" w:color="auto" w:fill="FFFFFF"/>
        </w:rPr>
        <w:t xml:space="preserve"> </w:t>
      </w:r>
      <w:r w:rsidR="00CB65AB" w:rsidRPr="00775708">
        <w:rPr>
          <w:color w:val="000000"/>
          <w:sz w:val="22"/>
          <w:szCs w:val="22"/>
          <w:shd w:val="clear" w:color="auto" w:fill="FFFFFF"/>
        </w:rPr>
        <w:t>1</w:t>
      </w:r>
      <w:r w:rsidR="00755629">
        <w:rPr>
          <w:color w:val="000000"/>
          <w:sz w:val="22"/>
          <w:szCs w:val="22"/>
          <w:shd w:val="clear" w:color="auto" w:fill="FFFFFF"/>
        </w:rPr>
        <w:t>0</w:t>
      </w:r>
      <w:r w:rsidR="00CB65AB" w:rsidRPr="00775708">
        <w:rPr>
          <w:color w:val="000000"/>
          <w:sz w:val="22"/>
          <w:szCs w:val="22"/>
          <w:shd w:val="clear" w:color="auto" w:fill="FFFFFF"/>
        </w:rPr>
        <w:t xml:space="preserve">0-500 </w:t>
      </w:r>
      <w:r w:rsidR="00593019" w:rsidRPr="00775708">
        <w:rPr>
          <w:color w:val="000000"/>
          <w:sz w:val="22"/>
          <w:szCs w:val="22"/>
          <w:shd w:val="clear" w:color="auto" w:fill="FFFFFF"/>
        </w:rPr>
        <w:tab/>
        <w:t xml:space="preserve">   </w:t>
      </w:r>
      <w:r w:rsidR="00CB65AB" w:rsidRPr="00775708">
        <w:rPr>
          <w:color w:val="000000"/>
          <w:sz w:val="22"/>
          <w:szCs w:val="22"/>
          <w:shd w:val="clear" w:color="auto" w:fill="FFFFFF"/>
        </w:rPr>
        <w:t xml:space="preserve">Euro </w:t>
      </w:r>
    </w:p>
    <w:p w14:paraId="4DEEB5BD" w14:textId="43955B38" w:rsidR="00593019" w:rsidRPr="00775708" w:rsidRDefault="00CB65AB" w:rsidP="00CB65AB">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Logo doorlopende beeldkrant in de kantine </w:t>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00593019" w:rsidRPr="00775708">
        <w:rPr>
          <w:color w:val="000000"/>
          <w:sz w:val="22"/>
          <w:szCs w:val="22"/>
          <w:shd w:val="clear" w:color="auto" w:fill="FFFFFF"/>
        </w:rPr>
        <w:t xml:space="preserve"> </w:t>
      </w:r>
      <w:r w:rsidR="00C463D6">
        <w:rPr>
          <w:color w:val="000000"/>
          <w:sz w:val="22"/>
          <w:szCs w:val="22"/>
          <w:shd w:val="clear" w:color="auto" w:fill="FFFFFF"/>
        </w:rPr>
        <w:t xml:space="preserve"> </w:t>
      </w:r>
      <w:r w:rsidRPr="00775708">
        <w:rPr>
          <w:color w:val="000000"/>
          <w:sz w:val="22"/>
          <w:szCs w:val="22"/>
          <w:shd w:val="clear" w:color="auto" w:fill="FFFFFF"/>
        </w:rPr>
        <w:t xml:space="preserve">50 </w:t>
      </w:r>
      <w:r w:rsidRPr="00775708">
        <w:rPr>
          <w:color w:val="000000"/>
          <w:sz w:val="22"/>
          <w:szCs w:val="22"/>
          <w:shd w:val="clear" w:color="auto" w:fill="FFFFFF"/>
        </w:rPr>
        <w:tab/>
      </w:r>
      <w:r w:rsidR="00593019" w:rsidRPr="00775708">
        <w:rPr>
          <w:color w:val="000000"/>
          <w:sz w:val="22"/>
          <w:szCs w:val="22"/>
          <w:shd w:val="clear" w:color="auto" w:fill="FFFFFF"/>
        </w:rPr>
        <w:t xml:space="preserve">   Euro </w:t>
      </w:r>
      <w:r w:rsidRPr="00775708">
        <w:rPr>
          <w:color w:val="000000"/>
          <w:sz w:val="22"/>
          <w:szCs w:val="22"/>
          <w:shd w:val="clear" w:color="auto" w:fill="FFFFFF"/>
        </w:rPr>
        <w:tab/>
      </w:r>
    </w:p>
    <w:p w14:paraId="706F1553" w14:textId="2D14B1FF" w:rsidR="00593019" w:rsidRPr="00775708" w:rsidRDefault="00593019" w:rsidP="00CB65AB">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Wedstrijdbal </w:t>
      </w:r>
      <w:r w:rsidR="006A3371" w:rsidRPr="00775708">
        <w:rPr>
          <w:color w:val="000000"/>
          <w:sz w:val="22"/>
          <w:szCs w:val="22"/>
          <w:shd w:val="clear" w:color="auto" w:fill="FFFFFF"/>
        </w:rPr>
        <w:t>sponsoren</w:t>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006A3371" w:rsidRPr="00775708">
        <w:rPr>
          <w:color w:val="000000"/>
          <w:sz w:val="22"/>
          <w:szCs w:val="22"/>
          <w:shd w:val="clear" w:color="auto" w:fill="FFFFFF"/>
        </w:rPr>
        <w:t xml:space="preserve">100        </w:t>
      </w:r>
      <w:r w:rsidR="00C463D6">
        <w:rPr>
          <w:color w:val="000000"/>
          <w:sz w:val="22"/>
          <w:szCs w:val="22"/>
          <w:shd w:val="clear" w:color="auto" w:fill="FFFFFF"/>
        </w:rPr>
        <w:t xml:space="preserve"> </w:t>
      </w:r>
      <w:r w:rsidR="006A3371" w:rsidRPr="00775708">
        <w:rPr>
          <w:color w:val="000000"/>
          <w:sz w:val="22"/>
          <w:szCs w:val="22"/>
          <w:shd w:val="clear" w:color="auto" w:fill="FFFFFF"/>
        </w:rPr>
        <w:t xml:space="preserve">Euro </w:t>
      </w:r>
    </w:p>
    <w:p w14:paraId="1F07644B" w14:textId="3B16D37B" w:rsidR="00593019" w:rsidRPr="00775708" w:rsidRDefault="00593019" w:rsidP="00CB65AB">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Donaties </w:t>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t>…….</w:t>
      </w:r>
    </w:p>
    <w:p w14:paraId="5C4A7FEA" w14:textId="2A5790A1" w:rsidR="00593019" w:rsidRPr="00775708" w:rsidRDefault="00593019" w:rsidP="00593019">
      <w:pPr>
        <w:ind w:left="1080"/>
        <w:rPr>
          <w:color w:val="000000"/>
          <w:sz w:val="22"/>
          <w:szCs w:val="22"/>
          <w:shd w:val="clear" w:color="auto" w:fill="FFFFFF"/>
        </w:rPr>
      </w:pPr>
      <w:r w:rsidRPr="00775708">
        <w:rPr>
          <w:color w:val="000000"/>
          <w:sz w:val="22"/>
          <w:szCs w:val="22"/>
          <w:shd w:val="clear" w:color="auto" w:fill="FFFFFF"/>
        </w:rPr>
        <w:t>(prijzen zijn van nu en materiaal afhankelijk)</w:t>
      </w:r>
    </w:p>
    <w:p w14:paraId="021B9C0D" w14:textId="77777777" w:rsidR="00593019" w:rsidRPr="00775708" w:rsidRDefault="00593019" w:rsidP="00593019">
      <w:pPr>
        <w:rPr>
          <w:color w:val="000000"/>
          <w:sz w:val="22"/>
          <w:szCs w:val="22"/>
          <w:shd w:val="clear" w:color="auto" w:fill="FFFFFF"/>
        </w:rPr>
      </w:pPr>
    </w:p>
    <w:p w14:paraId="1E5229BE" w14:textId="095E8048" w:rsidR="00593019" w:rsidRPr="00775708" w:rsidRDefault="00593019" w:rsidP="00593019">
      <w:pPr>
        <w:rPr>
          <w:color w:val="000000"/>
          <w:sz w:val="22"/>
          <w:szCs w:val="22"/>
          <w:shd w:val="clear" w:color="auto" w:fill="FFFFFF"/>
        </w:rPr>
      </w:pPr>
      <w:r w:rsidRPr="00775708">
        <w:rPr>
          <w:color w:val="000000"/>
          <w:sz w:val="22"/>
          <w:szCs w:val="22"/>
          <w:shd w:val="clear" w:color="auto" w:fill="FFFFFF"/>
        </w:rPr>
        <w:t>Particulieren</w:t>
      </w:r>
      <w:r w:rsidR="006A3371" w:rsidRPr="00775708">
        <w:rPr>
          <w:color w:val="000000"/>
          <w:sz w:val="22"/>
          <w:szCs w:val="22"/>
          <w:shd w:val="clear" w:color="auto" w:fill="FFFFFF"/>
        </w:rPr>
        <w:t>/Teams Sv Reeshof</w:t>
      </w:r>
    </w:p>
    <w:p w14:paraId="0D2AB5D5" w14:textId="7ECED5D9" w:rsidR="006A3371" w:rsidRPr="00775708" w:rsidRDefault="00593019" w:rsidP="00593019">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Bordje in de kantine “vrienden” van Sv Reeshof </w:t>
      </w:r>
      <w:r w:rsidRPr="00775708">
        <w:rPr>
          <w:color w:val="000000"/>
          <w:sz w:val="22"/>
          <w:szCs w:val="22"/>
          <w:shd w:val="clear" w:color="auto" w:fill="FFFFFF"/>
        </w:rPr>
        <w:tab/>
      </w:r>
      <w:r w:rsidRPr="00775708">
        <w:rPr>
          <w:color w:val="000000"/>
          <w:sz w:val="22"/>
          <w:szCs w:val="22"/>
          <w:shd w:val="clear" w:color="auto" w:fill="FFFFFF"/>
        </w:rPr>
        <w:tab/>
      </w:r>
      <w:r w:rsidR="004C74B4">
        <w:rPr>
          <w:color w:val="000000"/>
          <w:sz w:val="22"/>
          <w:szCs w:val="22"/>
          <w:shd w:val="clear" w:color="auto" w:fill="FFFFFF"/>
        </w:rPr>
        <w:tab/>
        <w:t xml:space="preserve">  </w:t>
      </w:r>
      <w:r w:rsidRPr="00775708">
        <w:rPr>
          <w:color w:val="000000"/>
          <w:sz w:val="22"/>
          <w:szCs w:val="22"/>
          <w:shd w:val="clear" w:color="auto" w:fill="FFFFFF"/>
        </w:rPr>
        <w:t xml:space="preserve">50 </w:t>
      </w:r>
      <w:r w:rsidRPr="00775708">
        <w:rPr>
          <w:color w:val="000000"/>
          <w:sz w:val="22"/>
          <w:szCs w:val="22"/>
          <w:shd w:val="clear" w:color="auto" w:fill="FFFFFF"/>
        </w:rPr>
        <w:tab/>
        <w:t xml:space="preserve"> </w:t>
      </w:r>
      <w:r w:rsidR="00C463D6">
        <w:rPr>
          <w:color w:val="000000"/>
          <w:sz w:val="22"/>
          <w:szCs w:val="22"/>
          <w:shd w:val="clear" w:color="auto" w:fill="FFFFFF"/>
        </w:rPr>
        <w:t xml:space="preserve">  </w:t>
      </w:r>
      <w:r w:rsidRPr="00775708">
        <w:rPr>
          <w:color w:val="000000"/>
          <w:sz w:val="22"/>
          <w:szCs w:val="22"/>
          <w:shd w:val="clear" w:color="auto" w:fill="FFFFFF"/>
        </w:rPr>
        <w:t xml:space="preserve"> Euro</w:t>
      </w:r>
    </w:p>
    <w:p w14:paraId="4819112C" w14:textId="047E5D52" w:rsidR="00593019" w:rsidRPr="00775708" w:rsidRDefault="006A3371" w:rsidP="00593019">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Wedstrijdbal </w:t>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t>100</w:t>
      </w:r>
      <w:r w:rsidRPr="00775708">
        <w:rPr>
          <w:color w:val="000000"/>
          <w:sz w:val="22"/>
          <w:szCs w:val="22"/>
          <w:shd w:val="clear" w:color="auto" w:fill="FFFFFF"/>
        </w:rPr>
        <w:tab/>
        <w:t xml:space="preserve">  </w:t>
      </w:r>
      <w:r w:rsidR="00C463D6">
        <w:rPr>
          <w:color w:val="000000"/>
          <w:sz w:val="22"/>
          <w:szCs w:val="22"/>
          <w:shd w:val="clear" w:color="auto" w:fill="FFFFFF"/>
        </w:rPr>
        <w:t xml:space="preserve">  </w:t>
      </w:r>
      <w:r w:rsidRPr="00775708">
        <w:rPr>
          <w:color w:val="000000"/>
          <w:sz w:val="22"/>
          <w:szCs w:val="22"/>
          <w:shd w:val="clear" w:color="auto" w:fill="FFFFFF"/>
        </w:rPr>
        <w:t>Euro</w:t>
      </w:r>
    </w:p>
    <w:p w14:paraId="43571694" w14:textId="7F9E1E83" w:rsidR="00593019" w:rsidRPr="00775708" w:rsidRDefault="00593019" w:rsidP="00593019">
      <w:pPr>
        <w:pStyle w:val="Lijstalinea"/>
        <w:numPr>
          <w:ilvl w:val="0"/>
          <w:numId w:val="5"/>
        </w:numPr>
        <w:rPr>
          <w:color w:val="000000"/>
          <w:sz w:val="22"/>
          <w:szCs w:val="22"/>
          <w:shd w:val="clear" w:color="auto" w:fill="FFFFFF"/>
        </w:rPr>
      </w:pPr>
      <w:r w:rsidRPr="00775708">
        <w:rPr>
          <w:color w:val="000000"/>
          <w:sz w:val="22"/>
          <w:szCs w:val="22"/>
          <w:shd w:val="clear" w:color="auto" w:fill="FFFFFF"/>
        </w:rPr>
        <w:t xml:space="preserve">Donaties </w:t>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r>
      <w:r w:rsidRPr="00775708">
        <w:rPr>
          <w:color w:val="000000"/>
          <w:sz w:val="22"/>
          <w:szCs w:val="22"/>
          <w:shd w:val="clear" w:color="auto" w:fill="FFFFFF"/>
        </w:rPr>
        <w:tab/>
        <w:t>……</w:t>
      </w:r>
    </w:p>
    <w:p w14:paraId="1AF253E2" w14:textId="63404385" w:rsidR="006A3371" w:rsidRPr="00775708" w:rsidRDefault="006A3371" w:rsidP="006A3371">
      <w:pPr>
        <w:rPr>
          <w:color w:val="000000"/>
          <w:sz w:val="22"/>
          <w:szCs w:val="22"/>
          <w:shd w:val="clear" w:color="auto" w:fill="FFFFFF"/>
        </w:rPr>
      </w:pPr>
      <w:r w:rsidRPr="00775708">
        <w:rPr>
          <w:color w:val="000000"/>
          <w:sz w:val="22"/>
          <w:szCs w:val="22"/>
          <w:shd w:val="clear" w:color="auto" w:fill="FFFFFF"/>
        </w:rPr>
        <w:t>Mocht U vragen hebben over deze mogelijkheden of andere informatie willen kan u mij gerust bellen op 06-55975292.</w:t>
      </w:r>
    </w:p>
    <w:p w14:paraId="35F3A4B1" w14:textId="6DF40698" w:rsidR="006A3371" w:rsidRPr="006A3371" w:rsidRDefault="006A3371" w:rsidP="006A3371">
      <w:pPr>
        <w:rPr>
          <w:color w:val="000000"/>
          <w:shd w:val="clear" w:color="auto" w:fill="FFFFFF"/>
        </w:rPr>
      </w:pPr>
      <w:r w:rsidRPr="00775708">
        <w:rPr>
          <w:color w:val="000000"/>
          <w:sz w:val="22"/>
          <w:szCs w:val="22"/>
          <w:shd w:val="clear" w:color="auto" w:fill="FFFFFF"/>
        </w:rPr>
        <w:t>Dan kan ik U telefonisch of zelfs op de club een keer uitnodigen of we iets voor elkaar kunnen beteken</w:t>
      </w:r>
      <w:r w:rsidR="00DB001A">
        <w:rPr>
          <w:color w:val="000000"/>
          <w:sz w:val="22"/>
          <w:szCs w:val="22"/>
          <w:shd w:val="clear" w:color="auto" w:fill="FFFFFF"/>
        </w:rPr>
        <w:t>en</w:t>
      </w:r>
      <w:r w:rsidRPr="00775708">
        <w:rPr>
          <w:color w:val="000000"/>
          <w:sz w:val="22"/>
          <w:szCs w:val="22"/>
          <w:shd w:val="clear" w:color="auto" w:fill="FFFFFF"/>
        </w:rPr>
        <w:t xml:space="preserve">. </w:t>
      </w:r>
      <w:r>
        <w:rPr>
          <w:color w:val="000000"/>
          <w:shd w:val="clear" w:color="auto" w:fill="FFFFFF"/>
        </w:rPr>
        <w:t xml:space="preserve"> </w:t>
      </w:r>
    </w:p>
    <w:p w14:paraId="18BA9740" w14:textId="0AAEAB7B" w:rsidR="00CB65AB" w:rsidRPr="0036158E" w:rsidRDefault="00775708" w:rsidP="0036158E">
      <w:pPr>
        <w:pStyle w:val="Lijstalinea"/>
        <w:ind w:left="1080"/>
        <w:rPr>
          <w:color w:val="000000"/>
          <w:shd w:val="clear" w:color="auto" w:fill="FFFFFF"/>
        </w:rPr>
      </w:pPr>
      <w:r w:rsidRPr="0036158E">
        <w:rPr>
          <w:color w:val="000000"/>
          <w:shd w:val="clear" w:color="auto" w:fill="FFFFFF"/>
        </w:rPr>
        <w:t xml:space="preserve">Ik hoop snel van U te horen en vast bedankt voor de tijd die u genomen heeft om deze brief te lezen. </w:t>
      </w:r>
    </w:p>
    <w:p w14:paraId="6C285F85" w14:textId="5166C8D6" w:rsidR="00775708" w:rsidRDefault="00775708" w:rsidP="004C2324">
      <w:pPr>
        <w:pStyle w:val="Lijstalinea"/>
        <w:ind w:left="1080"/>
        <w:rPr>
          <w:color w:val="000000"/>
          <w:shd w:val="clear" w:color="auto" w:fill="FFFFFF"/>
        </w:rPr>
      </w:pPr>
      <w:r>
        <w:rPr>
          <w:color w:val="000000"/>
          <w:shd w:val="clear" w:color="auto" w:fill="FFFFFF"/>
        </w:rPr>
        <w:t xml:space="preserve">Met vriendelijke groet </w:t>
      </w:r>
      <w:r>
        <w:rPr>
          <w:color w:val="000000"/>
          <w:shd w:val="clear" w:color="auto" w:fill="FFFFFF"/>
        </w:rPr>
        <w:tab/>
      </w:r>
      <w:r>
        <w:rPr>
          <w:color w:val="000000"/>
          <w:shd w:val="clear" w:color="auto" w:fill="FFFFFF"/>
        </w:rPr>
        <w:tab/>
      </w:r>
      <w:r>
        <w:rPr>
          <w:color w:val="000000"/>
          <w:shd w:val="clear" w:color="auto" w:fill="FFFFFF"/>
        </w:rPr>
        <w:tab/>
        <w:t>Alex van den Berg</w:t>
      </w:r>
      <w:r w:rsidR="009825FD">
        <w:rPr>
          <w:color w:val="000000"/>
          <w:shd w:val="clear" w:color="auto" w:fill="FFFFFF"/>
        </w:rPr>
        <w:t xml:space="preserve"> </w:t>
      </w:r>
      <w:r w:rsidR="002E75BC">
        <w:rPr>
          <w:color w:val="000000"/>
          <w:shd w:val="clear" w:color="auto" w:fill="FFFFFF"/>
        </w:rPr>
        <w:t>Voorzitter</w:t>
      </w:r>
      <w:r w:rsidR="009825FD">
        <w:rPr>
          <w:color w:val="000000"/>
          <w:shd w:val="clear" w:color="auto" w:fill="FFFFFF"/>
        </w:rPr>
        <w:t xml:space="preserve"> Sv Reeshof</w:t>
      </w:r>
    </w:p>
    <w:p w14:paraId="0E50FB8E" w14:textId="57A082CD" w:rsidR="004C2324" w:rsidRPr="00CB65AB" w:rsidRDefault="004C2324" w:rsidP="00CB65AB">
      <w:pPr>
        <w:pStyle w:val="Lijstalinea"/>
        <w:ind w:left="1080"/>
        <w:rPr>
          <w:color w:val="000000"/>
          <w:shd w:val="clear" w:color="auto" w:fill="FFFFFF"/>
        </w:rPr>
      </w:pPr>
      <w:r w:rsidRPr="00CB65AB">
        <w:rPr>
          <w:color w:val="000000"/>
          <w:shd w:val="clear" w:color="auto" w:fill="FFFFFF"/>
        </w:rPr>
        <w:t xml:space="preserve"> </w:t>
      </w:r>
    </w:p>
    <w:p w14:paraId="7FA17072" w14:textId="77777777" w:rsidR="00CB65AB" w:rsidRPr="004C2324" w:rsidRDefault="00CB65AB" w:rsidP="004C2324">
      <w:pPr>
        <w:pStyle w:val="Lijstalinea"/>
        <w:ind w:left="1080"/>
        <w:rPr>
          <w:color w:val="000000"/>
          <w:shd w:val="clear" w:color="auto" w:fill="FFFFFF"/>
        </w:rPr>
      </w:pPr>
    </w:p>
    <w:p w14:paraId="6E3E59D0" w14:textId="5679426F" w:rsidR="00116FAC" w:rsidRDefault="001C076D" w:rsidP="00116FAC">
      <w:pPr>
        <w:rPr>
          <w:shd w:val="clear" w:color="auto" w:fill="FFFFFF"/>
        </w:rPr>
      </w:pPr>
      <w:r>
        <w:rPr>
          <w:color w:val="000000"/>
          <w:shd w:val="clear" w:color="auto" w:fill="FFFFFF"/>
        </w:rPr>
        <w:lastRenderedPageBreak/>
        <w:t xml:space="preserve"> </w:t>
      </w:r>
    </w:p>
    <w:p w14:paraId="78513FAF" w14:textId="2CB80669" w:rsidR="000523BD" w:rsidRDefault="000523BD" w:rsidP="003D41D1">
      <w:pPr>
        <w:ind w:left="0"/>
      </w:pPr>
    </w:p>
    <w:p w14:paraId="05E517C5" w14:textId="40CD9BC3" w:rsidR="000523BD" w:rsidRDefault="000523BD" w:rsidP="003D41D1">
      <w:pPr>
        <w:ind w:left="0"/>
      </w:pPr>
    </w:p>
    <w:p w14:paraId="2ADD4E59" w14:textId="77777777" w:rsidR="000523BD" w:rsidRDefault="000523BD" w:rsidP="003D41D1">
      <w:pPr>
        <w:ind w:left="0"/>
      </w:pPr>
    </w:p>
    <w:p w14:paraId="35BD40A8" w14:textId="77777777" w:rsidR="0082505E" w:rsidRDefault="0082505E" w:rsidP="00AD5884">
      <w:pPr>
        <w:pStyle w:val="Beschrijvingvanartikel"/>
      </w:pPr>
    </w:p>
    <w:sectPr w:rsidR="0082505E" w:rsidSect="00FB4BA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146D" w14:textId="77777777" w:rsidR="00451A3B" w:rsidRDefault="00451A3B" w:rsidP="00A66B18">
      <w:pPr>
        <w:spacing w:before="0" w:after="0"/>
      </w:pPr>
      <w:r>
        <w:separator/>
      </w:r>
    </w:p>
  </w:endnote>
  <w:endnote w:type="continuationSeparator" w:id="0">
    <w:p w14:paraId="2C3EC4E9" w14:textId="77777777" w:rsidR="00451A3B" w:rsidRDefault="00451A3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59B" w14:textId="77777777" w:rsidR="00B0644C" w:rsidRDefault="00B064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BEC" w14:textId="77777777" w:rsidR="00B0644C" w:rsidRDefault="00B064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4AB8" w14:textId="77777777" w:rsidR="00B0644C" w:rsidRDefault="00B064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44DE" w14:textId="77777777" w:rsidR="00451A3B" w:rsidRDefault="00451A3B" w:rsidP="00A66B18">
      <w:pPr>
        <w:spacing w:before="0" w:after="0"/>
      </w:pPr>
      <w:r>
        <w:separator/>
      </w:r>
    </w:p>
  </w:footnote>
  <w:footnote w:type="continuationSeparator" w:id="0">
    <w:p w14:paraId="1B2045D8" w14:textId="77777777" w:rsidR="00451A3B" w:rsidRDefault="00451A3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A02C" w14:textId="77777777" w:rsidR="00B0644C" w:rsidRDefault="00B064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237" w14:textId="77777777" w:rsidR="00A66B18" w:rsidRDefault="00A66B18">
    <w:pPr>
      <w:pStyle w:val="Koptekst"/>
    </w:pPr>
    <w:r w:rsidRPr="0041428F">
      <w:rPr>
        <w:noProof/>
        <w:lang w:bidi="nl-NL"/>
      </w:rPr>
      <mc:AlternateContent>
        <mc:Choice Requires="wpg">
          <w:drawing>
            <wp:anchor distT="0" distB="0" distL="114300" distR="114300" simplePos="0" relativeHeight="251659264" behindDoc="1" locked="0" layoutInCell="1" allowOverlap="1" wp14:anchorId="13E70834" wp14:editId="21327AD3">
              <wp:simplePos x="0" y="0"/>
              <wp:positionH relativeFrom="column">
                <wp:posOffset>-457200</wp:posOffset>
              </wp:positionH>
              <wp:positionV relativeFrom="paragraph">
                <wp:posOffset>-457200</wp:posOffset>
              </wp:positionV>
              <wp:extent cx="8248650" cy="3030070"/>
              <wp:effectExtent l="0" t="0" r="0" b="0"/>
              <wp:wrapNone/>
              <wp:docPr id="19" name="Afbeelding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Vrije vorm: Vorm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Vrije vorm: Vorm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Vrije vorm: Vorm 23">
                        <a:extLst>
                          <a:ext uri="{C183D7F6-B498-43B3-948B-1728B52AA6E4}">
                            <adec:decorative xmlns:adec="http://schemas.microsoft.com/office/drawing/2017/decorative" val="1"/>
                          </a:ext>
                        </a:extLst>
                      </wps:cNvPr>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Vrije vorm: Vorm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037000" id="Afbeelding 17" o:spid="_x0000_s1026" alt="&quot;&quot;"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">
              <v:shape id="Vrije vorm: Vorm 20" o:spid="_x0000_s1027" alt="&quot;&quot;"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Vrije vorm: Vorm 22" o:spid="_x0000_s1028" alt="&quot;&quot;"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Vrije vorm: Vorm 23" o:spid="_x0000_s1029" alt="&quot;&quot;"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Vrije vorm: Vorm 24" o:spid="_x0000_s1030" alt="&quot;&quot;"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D77F" w14:textId="77777777" w:rsidR="00B0644C" w:rsidRDefault="00B064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B1E2E1B"/>
    <w:multiLevelType w:val="hybridMultilevel"/>
    <w:tmpl w:val="FD86B9BE"/>
    <w:lvl w:ilvl="0" w:tplc="877E818A">
      <w:start w:val="5045"/>
      <w:numFmt w:val="bullet"/>
      <w:lvlText w:val="-"/>
      <w:lvlJc w:val="left"/>
      <w:pPr>
        <w:ind w:left="1080" w:hanging="360"/>
      </w:pPr>
      <w:rPr>
        <w:rFonts w:ascii="Franklin Gothic Book" w:eastAsiaTheme="minorHAnsi" w:hAnsi="Franklin Gothic Boo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522AD"/>
    <w:multiLevelType w:val="multilevel"/>
    <w:tmpl w:val="F2FE7F5A"/>
    <w:lvl w:ilvl="0">
      <w:start w:val="1"/>
      <w:numFmt w:val="decimal"/>
      <w:pStyle w:val="Lijstnummering"/>
      <w:lvlText w:val="%1."/>
      <w:lvlJc w:val="left"/>
      <w:pPr>
        <w:ind w:left="360" w:hanging="360"/>
      </w:pPr>
      <w:rPr>
        <w:rFonts w:asciiTheme="minorHAnsi" w:hAnsiTheme="minorHAnsi" w:hint="default"/>
      </w:rPr>
    </w:lvl>
    <w:lvl w:ilvl="1">
      <w:start w:val="1"/>
      <w:numFmt w:val="lowerLetter"/>
      <w:pStyle w:val="Lijstnummering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2298710">
    <w:abstractNumId w:val="1"/>
  </w:num>
  <w:num w:numId="2" w16cid:durableId="1117330843">
    <w:abstractNumId w:val="0"/>
  </w:num>
  <w:num w:numId="3" w16cid:durableId="936400669">
    <w:abstractNumId w:val="4"/>
  </w:num>
  <w:num w:numId="4" w16cid:durableId="1040518436">
    <w:abstractNumId w:val="3"/>
  </w:num>
  <w:num w:numId="5" w16cid:durableId="59933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41"/>
    <w:rsid w:val="00027C80"/>
    <w:rsid w:val="000523BD"/>
    <w:rsid w:val="00060A7D"/>
    <w:rsid w:val="00083BAA"/>
    <w:rsid w:val="000B1CF1"/>
    <w:rsid w:val="000B55EA"/>
    <w:rsid w:val="000C0F71"/>
    <w:rsid w:val="000C6691"/>
    <w:rsid w:val="00103732"/>
    <w:rsid w:val="0010680C"/>
    <w:rsid w:val="00111F8D"/>
    <w:rsid w:val="00116FAC"/>
    <w:rsid w:val="0011724A"/>
    <w:rsid w:val="00133C8A"/>
    <w:rsid w:val="0015722B"/>
    <w:rsid w:val="001766D6"/>
    <w:rsid w:val="00193E7D"/>
    <w:rsid w:val="001C076D"/>
    <w:rsid w:val="001D0A89"/>
    <w:rsid w:val="001E2320"/>
    <w:rsid w:val="00214E28"/>
    <w:rsid w:val="00251F10"/>
    <w:rsid w:val="00277BC0"/>
    <w:rsid w:val="002E75BC"/>
    <w:rsid w:val="002F1B20"/>
    <w:rsid w:val="00352B81"/>
    <w:rsid w:val="0036158E"/>
    <w:rsid w:val="00374130"/>
    <w:rsid w:val="003A0150"/>
    <w:rsid w:val="003C5711"/>
    <w:rsid w:val="003D10E4"/>
    <w:rsid w:val="003D41D1"/>
    <w:rsid w:val="003E24DF"/>
    <w:rsid w:val="0041428F"/>
    <w:rsid w:val="00426974"/>
    <w:rsid w:val="00430F42"/>
    <w:rsid w:val="00451A3B"/>
    <w:rsid w:val="00476F54"/>
    <w:rsid w:val="0048461A"/>
    <w:rsid w:val="004A1274"/>
    <w:rsid w:val="004A2B0D"/>
    <w:rsid w:val="004C2324"/>
    <w:rsid w:val="004C74B4"/>
    <w:rsid w:val="00511E1D"/>
    <w:rsid w:val="005307AD"/>
    <w:rsid w:val="0055531E"/>
    <w:rsid w:val="00593019"/>
    <w:rsid w:val="005B21BA"/>
    <w:rsid w:val="005C2210"/>
    <w:rsid w:val="005D6A3B"/>
    <w:rsid w:val="00602379"/>
    <w:rsid w:val="006073BB"/>
    <w:rsid w:val="00615018"/>
    <w:rsid w:val="0062123A"/>
    <w:rsid w:val="006400AE"/>
    <w:rsid w:val="00646E75"/>
    <w:rsid w:val="0065623D"/>
    <w:rsid w:val="00663CC0"/>
    <w:rsid w:val="006A3371"/>
    <w:rsid w:val="006D2D26"/>
    <w:rsid w:val="006D43B0"/>
    <w:rsid w:val="006D6101"/>
    <w:rsid w:val="006F6F10"/>
    <w:rsid w:val="00734F9B"/>
    <w:rsid w:val="007355FF"/>
    <w:rsid w:val="00755629"/>
    <w:rsid w:val="00775708"/>
    <w:rsid w:val="00783E79"/>
    <w:rsid w:val="007A3E18"/>
    <w:rsid w:val="007B5AE8"/>
    <w:rsid w:val="007D5C3E"/>
    <w:rsid w:val="007E6992"/>
    <w:rsid w:val="007E6FAE"/>
    <w:rsid w:val="007E7141"/>
    <w:rsid w:val="007E7F36"/>
    <w:rsid w:val="007F5192"/>
    <w:rsid w:val="0081695E"/>
    <w:rsid w:val="0082505E"/>
    <w:rsid w:val="00862033"/>
    <w:rsid w:val="0087088A"/>
    <w:rsid w:val="0088676B"/>
    <w:rsid w:val="009513E5"/>
    <w:rsid w:val="00981C81"/>
    <w:rsid w:val="009825FD"/>
    <w:rsid w:val="009D6E13"/>
    <w:rsid w:val="009F050B"/>
    <w:rsid w:val="009F2DC2"/>
    <w:rsid w:val="00A02154"/>
    <w:rsid w:val="00A66B18"/>
    <w:rsid w:val="00A6783B"/>
    <w:rsid w:val="00A90727"/>
    <w:rsid w:val="00A96CF8"/>
    <w:rsid w:val="00A9792A"/>
    <w:rsid w:val="00AB54BD"/>
    <w:rsid w:val="00AD0602"/>
    <w:rsid w:val="00AD5884"/>
    <w:rsid w:val="00AE054E"/>
    <w:rsid w:val="00AE1388"/>
    <w:rsid w:val="00AF3982"/>
    <w:rsid w:val="00B03A75"/>
    <w:rsid w:val="00B0644C"/>
    <w:rsid w:val="00B50294"/>
    <w:rsid w:val="00B5396B"/>
    <w:rsid w:val="00B57D6E"/>
    <w:rsid w:val="00BA16F4"/>
    <w:rsid w:val="00BC24B5"/>
    <w:rsid w:val="00BD2628"/>
    <w:rsid w:val="00C2509A"/>
    <w:rsid w:val="00C454A4"/>
    <w:rsid w:val="00C463D6"/>
    <w:rsid w:val="00C541F7"/>
    <w:rsid w:val="00C6535F"/>
    <w:rsid w:val="00C701F7"/>
    <w:rsid w:val="00C70786"/>
    <w:rsid w:val="00C80C6E"/>
    <w:rsid w:val="00CB65AB"/>
    <w:rsid w:val="00CC0B18"/>
    <w:rsid w:val="00CC5D53"/>
    <w:rsid w:val="00CD5E3E"/>
    <w:rsid w:val="00CF0F79"/>
    <w:rsid w:val="00D06641"/>
    <w:rsid w:val="00D41084"/>
    <w:rsid w:val="00D46235"/>
    <w:rsid w:val="00D52CC9"/>
    <w:rsid w:val="00D66593"/>
    <w:rsid w:val="00D84DC1"/>
    <w:rsid w:val="00DA6760"/>
    <w:rsid w:val="00DB001A"/>
    <w:rsid w:val="00DD00FD"/>
    <w:rsid w:val="00DE6DA2"/>
    <w:rsid w:val="00DF2D30"/>
    <w:rsid w:val="00E04705"/>
    <w:rsid w:val="00E07A21"/>
    <w:rsid w:val="00E1585A"/>
    <w:rsid w:val="00E16CA9"/>
    <w:rsid w:val="00E21240"/>
    <w:rsid w:val="00E55D74"/>
    <w:rsid w:val="00E6540C"/>
    <w:rsid w:val="00E714F2"/>
    <w:rsid w:val="00E81E2A"/>
    <w:rsid w:val="00EB68F4"/>
    <w:rsid w:val="00EB7785"/>
    <w:rsid w:val="00EC15F0"/>
    <w:rsid w:val="00EC2B14"/>
    <w:rsid w:val="00EC37E4"/>
    <w:rsid w:val="00ED17BF"/>
    <w:rsid w:val="00EE0952"/>
    <w:rsid w:val="00F170B8"/>
    <w:rsid w:val="00F254D6"/>
    <w:rsid w:val="00F5687D"/>
    <w:rsid w:val="00FA6FBB"/>
    <w:rsid w:val="00FB4BAC"/>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33ED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Standaard">
    <w:name w:val="Normal"/>
    <w:qFormat/>
    <w:rsid w:val="00133C8A"/>
    <w:pPr>
      <w:spacing w:before="40" w:after="360"/>
      <w:ind w:left="720" w:right="720"/>
    </w:pPr>
    <w:rPr>
      <w:rFonts w:eastAsiaTheme="minorHAnsi"/>
      <w:kern w:val="20"/>
      <w:szCs w:val="20"/>
    </w:rPr>
  </w:style>
  <w:style w:type="paragraph" w:styleId="Kop1">
    <w:name w:val="heading 1"/>
    <w:basedOn w:val="Geadresseerde"/>
    <w:next w:val="Standaard"/>
    <w:link w:val="Kop1Char"/>
    <w:uiPriority w:val="8"/>
    <w:qFormat/>
    <w:rsid w:val="00133C8A"/>
    <w:pPr>
      <w:spacing w:after="240"/>
      <w:outlineLvl w:val="0"/>
    </w:pPr>
    <w:rPr>
      <w:rFonts w:asciiTheme="majorHAnsi" w:hAnsiTheme="majorHAnsi"/>
      <w:color w:val="17406D" w:themeColor="text2"/>
      <w:sz w:val="32"/>
    </w:rPr>
  </w:style>
  <w:style w:type="paragraph" w:styleId="Kop2">
    <w:name w:val="heading 2"/>
    <w:basedOn w:val="Standaard"/>
    <w:next w:val="Standaard"/>
    <w:link w:val="Kop2Char"/>
    <w:uiPriority w:val="9"/>
    <w:qFormat/>
    <w:rsid w:val="00133C8A"/>
    <w:pPr>
      <w:keepNext/>
      <w:keepLines/>
      <w:spacing w:before="120" w:after="120"/>
      <w:ind w:left="0" w:right="0"/>
      <w:jc w:val="center"/>
      <w:outlineLvl w:val="1"/>
    </w:pPr>
    <w:rPr>
      <w:rFonts w:asciiTheme="majorHAnsi" w:eastAsiaTheme="majorEastAsia" w:hAnsiTheme="majorHAnsi" w:cstheme="majorBidi"/>
      <w:b/>
      <w:color w:val="17406D" w:themeColor="tex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133C8A"/>
    <w:rPr>
      <w:rFonts w:asciiTheme="majorHAnsi" w:eastAsiaTheme="minorHAnsi" w:hAnsiTheme="majorHAnsi"/>
      <w:b/>
      <w:bCs/>
      <w:color w:val="17406D" w:themeColor="text2"/>
      <w:kern w:val="20"/>
      <w:sz w:val="32"/>
      <w:szCs w:val="20"/>
    </w:rPr>
  </w:style>
  <w:style w:type="paragraph" w:customStyle="1" w:styleId="Geadresseerde">
    <w:name w:val="Geadresseerde"/>
    <w:basedOn w:val="Standaard"/>
    <w:uiPriority w:val="3"/>
    <w:semiHidden/>
    <w:qFormat/>
    <w:rsid w:val="00A66B18"/>
    <w:pPr>
      <w:spacing w:before="840" w:after="40"/>
    </w:pPr>
    <w:rPr>
      <w:b/>
      <w:bCs/>
      <w:color w:val="000000" w:themeColor="text1"/>
    </w:rPr>
  </w:style>
  <w:style w:type="paragraph" w:styleId="Aanhef">
    <w:name w:val="Salutation"/>
    <w:basedOn w:val="Standaard"/>
    <w:link w:val="AanhefChar"/>
    <w:uiPriority w:val="4"/>
    <w:semiHidden/>
    <w:qFormat/>
    <w:rsid w:val="00A66B18"/>
    <w:pPr>
      <w:spacing w:before="720"/>
    </w:pPr>
  </w:style>
  <w:style w:type="character" w:customStyle="1" w:styleId="AanhefChar">
    <w:name w:val="Aanhef Char"/>
    <w:basedOn w:val="Standaardalinea-lettertype"/>
    <w:link w:val="Aanhef"/>
    <w:uiPriority w:val="4"/>
    <w:semiHidden/>
    <w:rsid w:val="007E7F36"/>
    <w:rPr>
      <w:rFonts w:eastAsiaTheme="minorHAnsi"/>
      <w:color w:val="595959" w:themeColor="text1" w:themeTint="A6"/>
      <w:kern w:val="20"/>
      <w:szCs w:val="20"/>
    </w:rPr>
  </w:style>
  <w:style w:type="paragraph" w:styleId="Afsluiting">
    <w:name w:val="Closing"/>
    <w:basedOn w:val="Standaard"/>
    <w:next w:val="Handtekening"/>
    <w:link w:val="AfsluitingChar"/>
    <w:uiPriority w:val="6"/>
    <w:semiHidden/>
    <w:qFormat/>
    <w:rsid w:val="00A6783B"/>
    <w:pPr>
      <w:spacing w:before="480" w:after="960"/>
    </w:pPr>
  </w:style>
  <w:style w:type="character" w:customStyle="1" w:styleId="AfsluitingChar">
    <w:name w:val="Afsluiting Char"/>
    <w:basedOn w:val="Standaardalinea-lettertype"/>
    <w:link w:val="Afsluiting"/>
    <w:uiPriority w:val="6"/>
    <w:semiHidden/>
    <w:rsid w:val="007E7F36"/>
    <w:rPr>
      <w:rFonts w:eastAsiaTheme="minorHAnsi"/>
      <w:color w:val="595959" w:themeColor="text1" w:themeTint="A6"/>
      <w:kern w:val="20"/>
      <w:szCs w:val="20"/>
    </w:rPr>
  </w:style>
  <w:style w:type="paragraph" w:styleId="Handtekening">
    <w:name w:val="Signature"/>
    <w:basedOn w:val="Standaard"/>
    <w:link w:val="HandtekeningChar"/>
    <w:uiPriority w:val="7"/>
    <w:semiHidden/>
    <w:qFormat/>
    <w:rsid w:val="00A6783B"/>
    <w:pPr>
      <w:contextualSpacing/>
    </w:pPr>
    <w:rPr>
      <w:b/>
      <w:bCs/>
      <w:color w:val="17406D" w:themeColor="accent1"/>
    </w:rPr>
  </w:style>
  <w:style w:type="character" w:customStyle="1" w:styleId="HandtekeningChar">
    <w:name w:val="Handtekening Char"/>
    <w:basedOn w:val="Standaardalinea-lettertype"/>
    <w:link w:val="Handtekening"/>
    <w:uiPriority w:val="7"/>
    <w:semiHidden/>
    <w:rsid w:val="007E7F36"/>
    <w:rPr>
      <w:rFonts w:eastAsiaTheme="minorHAnsi"/>
      <w:b/>
      <w:bCs/>
      <w:color w:val="17406D" w:themeColor="accent1"/>
      <w:kern w:val="20"/>
      <w:szCs w:val="20"/>
    </w:rPr>
  </w:style>
  <w:style w:type="paragraph" w:styleId="Koptekst">
    <w:name w:val="header"/>
    <w:basedOn w:val="Standaard"/>
    <w:link w:val="KoptekstChar"/>
    <w:uiPriority w:val="99"/>
    <w:semiHidden/>
    <w:rsid w:val="003E24DF"/>
    <w:pPr>
      <w:spacing w:after="0"/>
      <w:jc w:val="right"/>
    </w:pPr>
  </w:style>
  <w:style w:type="character" w:customStyle="1" w:styleId="KoptekstChar">
    <w:name w:val="Koptekst Char"/>
    <w:basedOn w:val="Standaardalinea-lettertype"/>
    <w:link w:val="Koptekst"/>
    <w:uiPriority w:val="99"/>
    <w:semiHidden/>
    <w:rsid w:val="007E7F36"/>
    <w:rPr>
      <w:rFonts w:eastAsiaTheme="minorHAnsi"/>
      <w:color w:val="595959" w:themeColor="text1" w:themeTint="A6"/>
      <w:kern w:val="20"/>
      <w:szCs w:val="20"/>
    </w:rPr>
  </w:style>
  <w:style w:type="character" w:styleId="Zwaar">
    <w:name w:val="Strong"/>
    <w:basedOn w:val="Standaardalinea-lettertype"/>
    <w:uiPriority w:val="1"/>
    <w:semiHidden/>
    <w:rsid w:val="003E24DF"/>
    <w:rPr>
      <w:b/>
      <w:bCs/>
    </w:rPr>
  </w:style>
  <w:style w:type="paragraph" w:customStyle="1" w:styleId="Contactgegevens">
    <w:name w:val="Contactgegevens"/>
    <w:basedOn w:val="Standaard"/>
    <w:uiPriority w:val="1"/>
    <w:qFormat/>
    <w:rsid w:val="007E6992"/>
    <w:pPr>
      <w:spacing w:after="0"/>
      <w:ind w:left="0" w:right="0"/>
    </w:pPr>
    <w:rPr>
      <w:color w:val="FFFFFF" w:themeColor="background1"/>
    </w:rPr>
  </w:style>
  <w:style w:type="character" w:customStyle="1" w:styleId="Kop2Char">
    <w:name w:val="Kop 2 Char"/>
    <w:basedOn w:val="Standaardalinea-lettertype"/>
    <w:link w:val="Kop2"/>
    <w:uiPriority w:val="9"/>
    <w:rsid w:val="00133C8A"/>
    <w:rPr>
      <w:rFonts w:asciiTheme="majorHAnsi" w:eastAsiaTheme="majorEastAsia" w:hAnsiTheme="majorHAnsi" w:cstheme="majorBidi"/>
      <w:b/>
      <w:color w:val="17406D" w:themeColor="text2"/>
      <w:kern w:val="20"/>
      <w:sz w:val="26"/>
      <w:szCs w:val="26"/>
    </w:rPr>
  </w:style>
  <w:style w:type="paragraph" w:styleId="Normaalweb">
    <w:name w:val="Normal (Web)"/>
    <w:basedOn w:val="Standaard"/>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semiHidden/>
    <w:rsid w:val="00A66B18"/>
    <w:pPr>
      <w:tabs>
        <w:tab w:val="center" w:pos="4680"/>
        <w:tab w:val="right" w:pos="9360"/>
      </w:tabs>
      <w:spacing w:before="0" w:after="0"/>
    </w:pPr>
  </w:style>
  <w:style w:type="character" w:customStyle="1" w:styleId="VoettekstChar">
    <w:name w:val="Voettekst Char"/>
    <w:basedOn w:val="Standaardalinea-lettertype"/>
    <w:link w:val="Voettekst"/>
    <w:uiPriority w:val="99"/>
    <w:semiHidden/>
    <w:rsid w:val="007E7F36"/>
    <w:rPr>
      <w:rFonts w:eastAsiaTheme="minorHAnsi"/>
      <w:color w:val="595959" w:themeColor="text1" w:themeTint="A6"/>
      <w:kern w:val="20"/>
      <w:szCs w:val="20"/>
    </w:rPr>
  </w:style>
  <w:style w:type="paragraph" w:styleId="Titel">
    <w:name w:val="Title"/>
    <w:basedOn w:val="Standaard"/>
    <w:next w:val="Standaard"/>
    <w:link w:val="Titel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elChar">
    <w:name w:val="Titel Char"/>
    <w:basedOn w:val="Standaardalinea-lettertype"/>
    <w:link w:val="Titel"/>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Informatieoverdevergadering">
    <w:name w:val="Informatie over de vergadering"/>
    <w:basedOn w:val="Standaard"/>
    <w:qFormat/>
    <w:rsid w:val="007E6992"/>
    <w:pPr>
      <w:spacing w:after="0"/>
      <w:ind w:right="0"/>
    </w:pPr>
    <w:rPr>
      <w:color w:val="FFFFFF" w:themeColor="background1"/>
    </w:rPr>
  </w:style>
  <w:style w:type="table" w:styleId="Tabelraster">
    <w:name w:val="Table Grid"/>
    <w:basedOn w:val="Standaardtabe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gadertijden">
    <w:name w:val="Vergadertijden"/>
    <w:basedOn w:val="Standaard"/>
    <w:semiHidden/>
    <w:qFormat/>
    <w:rsid w:val="007E7F36"/>
    <w:pPr>
      <w:spacing w:before="120" w:after="0"/>
      <w:ind w:left="0" w:right="0"/>
    </w:pPr>
    <w:rPr>
      <w:b/>
    </w:rPr>
  </w:style>
  <w:style w:type="paragraph" w:customStyle="1" w:styleId="Beschrijvingvanartikel">
    <w:name w:val="Beschrijving van artikel"/>
    <w:basedOn w:val="Standaard"/>
    <w:qFormat/>
    <w:rsid w:val="00E21240"/>
    <w:pPr>
      <w:spacing w:after="120"/>
      <w:ind w:left="0" w:right="360"/>
    </w:pPr>
  </w:style>
  <w:style w:type="paragraph" w:customStyle="1" w:styleId="Locatie">
    <w:name w:val="Locatie"/>
    <w:basedOn w:val="Standaard"/>
    <w:qFormat/>
    <w:rsid w:val="00E21240"/>
    <w:pPr>
      <w:spacing w:after="120"/>
      <w:ind w:left="0" w:right="0"/>
    </w:pPr>
  </w:style>
  <w:style w:type="paragraph" w:styleId="Lijstnummering">
    <w:name w:val="List Number"/>
    <w:basedOn w:val="Standaard"/>
    <w:uiPriority w:val="99"/>
    <w:rsid w:val="00133C8A"/>
    <w:pPr>
      <w:numPr>
        <w:numId w:val="3"/>
      </w:numPr>
      <w:spacing w:after="200"/>
      <w:ind w:left="1080"/>
    </w:pPr>
  </w:style>
  <w:style w:type="paragraph" w:styleId="Lijstnummering2">
    <w:name w:val="List Number 2"/>
    <w:basedOn w:val="Standaard"/>
    <w:uiPriority w:val="99"/>
    <w:rsid w:val="00133C8A"/>
    <w:pPr>
      <w:numPr>
        <w:ilvl w:val="1"/>
        <w:numId w:val="3"/>
      </w:numPr>
      <w:spacing w:after="100"/>
      <w:ind w:left="1440" w:right="0"/>
    </w:pPr>
  </w:style>
  <w:style w:type="paragraph" w:styleId="Lijstalinea">
    <w:name w:val="List Paragraph"/>
    <w:basedOn w:val="Standaard"/>
    <w:uiPriority w:val="34"/>
    <w:semiHidden/>
    <w:rsid w:val="00133C8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van%20Beek\AppData\Roaming\Microsoft\Templates\Notulen%20met%20blauwe%20curve.dotx" TargetMode="External"/></Relationship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2745DBD-FE78-4647-B52D-42BBF34937B4}">
  <ds:schemaRefs>
    <ds:schemaRef ds:uri="http://schemas.openxmlformats.org/officeDocument/2006/bibliography"/>
  </ds:schemaRefs>
</ds:datastoreItem>
</file>

<file path=customXml/itemProps2.xml><?xml version="1.0" encoding="utf-8"?>
<ds:datastoreItem xmlns:ds="http://schemas.openxmlformats.org/officeDocument/2006/customXml" ds:itemID="{090FCE0E-74AE-473C-967F-C709F0AE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4.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Notulen met blauwe curve</Template>
  <TotalTime>0</TotalTime>
  <Pages>3</Pages>
  <Words>588</Words>
  <Characters>3240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2023-02-01T18:19:00Z</dcterms:created>
  <dcterms:modified xsi:type="dcterms:W3CDTF">2023-03-02T18:28:00Z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